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BC" w:rsidRDefault="00D45BBC" w:rsidP="00D45BBC">
      <w:pPr>
        <w:jc w:val="center"/>
        <w:rPr>
          <w:rFonts w:eastAsia="Times New Roman"/>
          <w:caps/>
          <w:lang w:eastAsia="en-US"/>
        </w:rPr>
      </w:pPr>
      <w:bookmarkStart w:id="0" w:name="page1"/>
      <w:bookmarkEnd w:id="0"/>
      <w:r>
        <w:rPr>
          <w:rFonts w:eastAsia="Times New Roman"/>
          <w:caps/>
          <w:lang w:eastAsia="en-US"/>
        </w:rPr>
        <w:t>Управление образования и науки липецкой области</w:t>
      </w:r>
    </w:p>
    <w:p w:rsidR="00D45BBC" w:rsidRDefault="00D45BBC" w:rsidP="00D45BBC">
      <w:pPr>
        <w:jc w:val="center"/>
        <w:rPr>
          <w:rFonts w:eastAsia="Times New Roman"/>
          <w:caps/>
          <w:lang w:eastAsia="en-US"/>
        </w:rPr>
      </w:pPr>
      <w:r>
        <w:rPr>
          <w:rFonts w:eastAsia="Times New Roman"/>
          <w:caps/>
          <w:lang w:eastAsia="en-US"/>
        </w:rPr>
        <w:t xml:space="preserve">ГОСУДАРСТВЕННОЕ ОБЛАСТНОЕ БЮДЖЕТНОЕ ПРОФЕССИОНАЛЬНОЕ ОБРАЗОВАТЕЛЬНОЕ УЧРЕЖДЕНИЕ «Елецкий КОЛЛЕДЖ экономики, </w:t>
      </w:r>
    </w:p>
    <w:p w:rsidR="00D45BBC" w:rsidRDefault="00D45BBC" w:rsidP="00D45BBC">
      <w:pPr>
        <w:jc w:val="center"/>
        <w:rPr>
          <w:rFonts w:eastAsia="Times New Roman"/>
          <w:caps/>
          <w:lang w:eastAsia="en-US"/>
        </w:rPr>
      </w:pPr>
      <w:r>
        <w:rPr>
          <w:rFonts w:eastAsia="Times New Roman"/>
          <w:caps/>
          <w:lang w:eastAsia="en-US"/>
        </w:rPr>
        <w:t>промышленности и отраслевых технологий»</w:t>
      </w:r>
    </w:p>
    <w:p w:rsidR="00D45BBC" w:rsidRDefault="00D45BBC" w:rsidP="00D45BBC">
      <w:pPr>
        <w:jc w:val="center"/>
        <w:rPr>
          <w:rFonts w:eastAsia="Times New Roman"/>
          <w:b/>
          <w:caps/>
          <w:lang w:eastAsia="en-US"/>
        </w:rPr>
      </w:pPr>
      <w:r>
        <w:rPr>
          <w:rFonts w:eastAsia="Times New Roman"/>
          <w:b/>
          <w:caps/>
          <w:lang w:eastAsia="en-US"/>
        </w:rPr>
        <w:t>Детский технопарк «Кванториум»</w:t>
      </w:r>
    </w:p>
    <w:p w:rsidR="00D45BBC" w:rsidRDefault="00D45BBC" w:rsidP="00D45BBC">
      <w:pPr>
        <w:jc w:val="center"/>
        <w:rPr>
          <w:rFonts w:eastAsia="Times New Roman"/>
          <w:b/>
          <w:caps/>
          <w:sz w:val="28"/>
          <w:szCs w:val="28"/>
          <w:lang w:eastAsia="en-US"/>
        </w:rPr>
      </w:pPr>
    </w:p>
    <w:p w:rsidR="00D45BBC" w:rsidRDefault="00D45BBC" w:rsidP="00D45BBC">
      <w:pPr>
        <w:jc w:val="center"/>
        <w:rPr>
          <w:rFonts w:eastAsia="Times New Roman"/>
          <w:b/>
          <w:caps/>
          <w:sz w:val="28"/>
          <w:szCs w:val="28"/>
          <w:lang w:eastAsia="en-US"/>
        </w:rPr>
      </w:pPr>
    </w:p>
    <w:tbl>
      <w:tblPr>
        <w:tblW w:w="0" w:type="auto"/>
        <w:jc w:val="right"/>
        <w:tblLook w:val="01E0"/>
      </w:tblPr>
      <w:tblGrid>
        <w:gridCol w:w="468"/>
        <w:gridCol w:w="707"/>
        <w:gridCol w:w="376"/>
        <w:gridCol w:w="388"/>
        <w:gridCol w:w="1080"/>
        <w:gridCol w:w="540"/>
        <w:gridCol w:w="496"/>
        <w:gridCol w:w="598"/>
      </w:tblGrid>
      <w:tr w:rsidR="00D45BBC" w:rsidTr="00D45BBC">
        <w:trPr>
          <w:jc w:val="right"/>
        </w:trPr>
        <w:tc>
          <w:tcPr>
            <w:tcW w:w="4517" w:type="dxa"/>
            <w:gridSpan w:val="8"/>
            <w:hideMark/>
          </w:tcPr>
          <w:p w:rsidR="00D45BBC" w:rsidRDefault="00D45BBC">
            <w:pPr>
              <w:widowControl w:val="0"/>
              <w:rPr>
                <w:rFonts w:eastAsia="Times New Roman"/>
                <w:b/>
                <w:caps/>
                <w:sz w:val="28"/>
                <w:szCs w:val="28"/>
                <w:lang w:val="en-US" w:eastAsia="en-US" w:bidi="ru-RU"/>
              </w:rPr>
            </w:pPr>
            <w:r>
              <w:rPr>
                <w:rFonts w:eastAsia="Times New Roman"/>
                <w:b/>
                <w:caps/>
                <w:sz w:val="28"/>
                <w:szCs w:val="28"/>
                <w:lang w:val="en-US" w:eastAsia="en-US"/>
              </w:rPr>
              <w:t>УТВерждаю</w:t>
            </w:r>
          </w:p>
        </w:tc>
      </w:tr>
      <w:tr w:rsidR="00D45BBC" w:rsidTr="00D45BBC">
        <w:trPr>
          <w:jc w:val="right"/>
        </w:trPr>
        <w:tc>
          <w:tcPr>
            <w:tcW w:w="4517" w:type="dxa"/>
            <w:gridSpan w:val="8"/>
            <w:hideMark/>
          </w:tcPr>
          <w:p w:rsidR="00D45BBC" w:rsidRDefault="00D45BBC">
            <w:pPr>
              <w:rPr>
                <w:rFonts w:eastAsia="Times New Roman"/>
                <w:sz w:val="28"/>
                <w:szCs w:val="28"/>
                <w:lang w:eastAsia="en-US" w:bidi="ru-RU"/>
              </w:rPr>
            </w:pPr>
            <w:r>
              <w:rPr>
                <w:rFonts w:eastAsia="Times New Roman"/>
                <w:sz w:val="28"/>
                <w:szCs w:val="28"/>
                <w:lang w:eastAsia="en-US"/>
              </w:rPr>
              <w:t>Директор ГОБПОУ</w:t>
            </w:r>
          </w:p>
          <w:p w:rsidR="00D45BBC" w:rsidRDefault="00D45BBC">
            <w:pPr>
              <w:widowControl w:val="0"/>
              <w:rPr>
                <w:rFonts w:eastAsia="Times New Roman"/>
                <w:sz w:val="28"/>
                <w:szCs w:val="28"/>
                <w:lang w:eastAsia="en-US" w:bidi="ru-RU"/>
              </w:rPr>
            </w:pPr>
            <w:r>
              <w:rPr>
                <w:rFonts w:eastAsia="Times New Roman"/>
                <w:sz w:val="28"/>
                <w:szCs w:val="28"/>
                <w:lang w:eastAsia="en-US"/>
              </w:rPr>
              <w:t>«Елецкий колледж экономики, промышленности и отраслевых технологий»</w:t>
            </w:r>
          </w:p>
        </w:tc>
      </w:tr>
      <w:tr w:rsidR="00D45BBC" w:rsidTr="00D45BBC">
        <w:trPr>
          <w:jc w:val="right"/>
        </w:trPr>
        <w:tc>
          <w:tcPr>
            <w:tcW w:w="1939" w:type="dxa"/>
            <w:gridSpan w:val="4"/>
            <w:tcBorders>
              <w:top w:val="nil"/>
              <w:left w:val="nil"/>
              <w:bottom w:val="single" w:sz="4" w:space="0" w:color="auto"/>
              <w:right w:val="nil"/>
            </w:tcBorders>
          </w:tcPr>
          <w:p w:rsidR="00D45BBC" w:rsidRDefault="00D45BBC">
            <w:pPr>
              <w:jc w:val="center"/>
              <w:rPr>
                <w:rFonts w:eastAsia="Times New Roman"/>
                <w:caps/>
                <w:sz w:val="28"/>
                <w:szCs w:val="28"/>
                <w:lang w:eastAsia="en-US" w:bidi="ru-RU"/>
              </w:rPr>
            </w:pPr>
          </w:p>
          <w:p w:rsidR="00D45BBC" w:rsidRDefault="00D45BBC">
            <w:pPr>
              <w:widowControl w:val="0"/>
              <w:jc w:val="center"/>
              <w:rPr>
                <w:rFonts w:eastAsia="Times New Roman"/>
                <w:caps/>
                <w:sz w:val="28"/>
                <w:szCs w:val="28"/>
                <w:lang w:eastAsia="en-US" w:bidi="ru-RU"/>
              </w:rPr>
            </w:pPr>
          </w:p>
        </w:tc>
        <w:tc>
          <w:tcPr>
            <w:tcW w:w="2578" w:type="dxa"/>
            <w:gridSpan w:val="4"/>
            <w:hideMark/>
          </w:tcPr>
          <w:p w:rsidR="00D45BBC" w:rsidRDefault="00D45BBC">
            <w:pPr>
              <w:widowControl w:val="0"/>
              <w:rPr>
                <w:rFonts w:eastAsia="Times New Roman"/>
                <w:sz w:val="28"/>
                <w:szCs w:val="28"/>
                <w:lang w:val="en-US" w:eastAsia="en-US" w:bidi="ru-RU"/>
              </w:rPr>
            </w:pPr>
            <w:r>
              <w:rPr>
                <w:rFonts w:eastAsia="Times New Roman"/>
                <w:sz w:val="28"/>
                <w:szCs w:val="28"/>
                <w:lang w:val="en-US" w:eastAsia="en-US"/>
              </w:rPr>
              <w:t>Р.Ю. Евсеев</w:t>
            </w:r>
          </w:p>
        </w:tc>
      </w:tr>
      <w:tr w:rsidR="00D45BBC" w:rsidTr="00D45BBC">
        <w:trPr>
          <w:jc w:val="right"/>
        </w:trPr>
        <w:tc>
          <w:tcPr>
            <w:tcW w:w="468" w:type="dxa"/>
            <w:hideMark/>
          </w:tcPr>
          <w:p w:rsidR="00D45BBC" w:rsidRDefault="00D45BBC">
            <w:pPr>
              <w:widowControl w:val="0"/>
              <w:jc w:val="right"/>
              <w:rPr>
                <w:rFonts w:eastAsia="Times New Roman"/>
                <w:caps/>
                <w:sz w:val="28"/>
                <w:szCs w:val="28"/>
                <w:lang w:val="en-US" w:eastAsia="en-US" w:bidi="ru-RU"/>
              </w:rPr>
            </w:pPr>
            <w:r>
              <w:rPr>
                <w:rFonts w:eastAsia="Times New Roman"/>
                <w:caps/>
                <w:sz w:val="28"/>
                <w:szCs w:val="28"/>
                <w:lang w:val="en-US" w:eastAsia="en-US"/>
              </w:rPr>
              <w:t>«</w:t>
            </w:r>
          </w:p>
        </w:tc>
        <w:tc>
          <w:tcPr>
            <w:tcW w:w="707" w:type="dxa"/>
            <w:tcBorders>
              <w:top w:val="nil"/>
              <w:left w:val="nil"/>
              <w:bottom w:val="single" w:sz="4" w:space="0" w:color="auto"/>
              <w:right w:val="nil"/>
            </w:tcBorders>
            <w:hideMark/>
          </w:tcPr>
          <w:p w:rsidR="00D45BBC" w:rsidRDefault="00D45BBC">
            <w:pPr>
              <w:widowControl w:val="0"/>
              <w:jc w:val="center"/>
              <w:rPr>
                <w:rFonts w:eastAsia="Times New Roman"/>
                <w:caps/>
                <w:sz w:val="28"/>
                <w:szCs w:val="28"/>
                <w:lang w:eastAsia="en-US" w:bidi="ru-RU"/>
              </w:rPr>
            </w:pPr>
            <w:r>
              <w:rPr>
                <w:rFonts w:eastAsia="Times New Roman"/>
                <w:caps/>
                <w:sz w:val="28"/>
                <w:szCs w:val="28"/>
                <w:lang w:eastAsia="en-US"/>
              </w:rPr>
              <w:t>31</w:t>
            </w:r>
          </w:p>
        </w:tc>
        <w:tc>
          <w:tcPr>
            <w:tcW w:w="376" w:type="dxa"/>
            <w:hideMark/>
          </w:tcPr>
          <w:p w:rsidR="00D45BBC" w:rsidRDefault="00D45BBC">
            <w:pPr>
              <w:widowControl w:val="0"/>
              <w:rPr>
                <w:rFonts w:eastAsia="Times New Roman"/>
                <w:caps/>
                <w:sz w:val="28"/>
                <w:szCs w:val="28"/>
                <w:lang w:val="en-US" w:eastAsia="en-US" w:bidi="ru-RU"/>
              </w:rPr>
            </w:pPr>
            <w:r>
              <w:rPr>
                <w:rFonts w:eastAsia="Times New Roman"/>
                <w:caps/>
                <w:sz w:val="28"/>
                <w:szCs w:val="28"/>
                <w:lang w:val="en-US" w:eastAsia="en-US"/>
              </w:rPr>
              <w:t>»</w:t>
            </w:r>
          </w:p>
        </w:tc>
        <w:tc>
          <w:tcPr>
            <w:tcW w:w="1468" w:type="dxa"/>
            <w:gridSpan w:val="2"/>
            <w:tcBorders>
              <w:top w:val="nil"/>
              <w:left w:val="nil"/>
              <w:bottom w:val="single" w:sz="4" w:space="0" w:color="auto"/>
              <w:right w:val="nil"/>
            </w:tcBorders>
            <w:hideMark/>
          </w:tcPr>
          <w:p w:rsidR="00D45BBC" w:rsidRDefault="00D45BBC">
            <w:pPr>
              <w:widowControl w:val="0"/>
              <w:jc w:val="center"/>
              <w:rPr>
                <w:rFonts w:eastAsia="Times New Roman"/>
                <w:sz w:val="28"/>
                <w:szCs w:val="28"/>
                <w:lang w:eastAsia="en-US" w:bidi="ru-RU"/>
              </w:rPr>
            </w:pPr>
            <w:r>
              <w:rPr>
                <w:rFonts w:eastAsia="Times New Roman"/>
                <w:sz w:val="28"/>
                <w:szCs w:val="28"/>
                <w:lang w:eastAsia="en-US"/>
              </w:rPr>
              <w:t>августа</w:t>
            </w:r>
          </w:p>
        </w:tc>
        <w:tc>
          <w:tcPr>
            <w:tcW w:w="540" w:type="dxa"/>
            <w:hideMark/>
          </w:tcPr>
          <w:p w:rsidR="00D45BBC" w:rsidRDefault="00D45BBC">
            <w:pPr>
              <w:widowControl w:val="0"/>
              <w:jc w:val="right"/>
              <w:rPr>
                <w:rFonts w:eastAsia="Times New Roman"/>
                <w:sz w:val="28"/>
                <w:szCs w:val="28"/>
                <w:lang w:val="en-US" w:eastAsia="en-US" w:bidi="ru-RU"/>
              </w:rPr>
            </w:pPr>
            <w:r>
              <w:rPr>
                <w:rFonts w:eastAsia="Times New Roman"/>
                <w:sz w:val="28"/>
                <w:szCs w:val="28"/>
                <w:lang w:val="en-US" w:eastAsia="en-US"/>
              </w:rPr>
              <w:t>20</w:t>
            </w:r>
          </w:p>
        </w:tc>
        <w:tc>
          <w:tcPr>
            <w:tcW w:w="360" w:type="dxa"/>
            <w:tcBorders>
              <w:top w:val="nil"/>
              <w:left w:val="nil"/>
              <w:bottom w:val="single" w:sz="4" w:space="0" w:color="auto"/>
              <w:right w:val="nil"/>
            </w:tcBorders>
            <w:hideMark/>
          </w:tcPr>
          <w:p w:rsidR="00D45BBC" w:rsidRDefault="00D45BBC">
            <w:pPr>
              <w:widowControl w:val="0"/>
              <w:rPr>
                <w:rFonts w:eastAsia="Times New Roman"/>
                <w:sz w:val="28"/>
                <w:szCs w:val="28"/>
                <w:lang w:eastAsia="en-US" w:bidi="ru-RU"/>
              </w:rPr>
            </w:pPr>
            <w:r>
              <w:rPr>
                <w:rFonts w:eastAsia="Times New Roman"/>
                <w:sz w:val="28"/>
                <w:szCs w:val="28"/>
                <w:lang w:eastAsia="en-US"/>
              </w:rPr>
              <w:t>20</w:t>
            </w:r>
          </w:p>
        </w:tc>
        <w:tc>
          <w:tcPr>
            <w:tcW w:w="598" w:type="dxa"/>
            <w:hideMark/>
          </w:tcPr>
          <w:p w:rsidR="00D45BBC" w:rsidRDefault="00D45BBC">
            <w:pPr>
              <w:widowControl w:val="0"/>
              <w:rPr>
                <w:rFonts w:eastAsia="Times New Roman"/>
                <w:sz w:val="28"/>
                <w:szCs w:val="28"/>
                <w:lang w:eastAsia="en-US" w:bidi="ru-RU"/>
              </w:rPr>
            </w:pPr>
            <w:r>
              <w:rPr>
                <w:rFonts w:eastAsia="Times New Roman"/>
                <w:sz w:val="28"/>
                <w:szCs w:val="28"/>
                <w:lang w:val="en-US" w:eastAsia="en-US"/>
              </w:rPr>
              <w:t>г.</w:t>
            </w:r>
          </w:p>
        </w:tc>
      </w:tr>
    </w:tbl>
    <w:p w:rsidR="00D45BBC" w:rsidRDefault="00D45BBC" w:rsidP="00D45BBC">
      <w:pPr>
        <w:jc w:val="center"/>
        <w:rPr>
          <w:rFonts w:eastAsia="Tahoma"/>
          <w:sz w:val="28"/>
          <w:szCs w:val="28"/>
          <w:lang w:eastAsia="en-US" w:bidi="ru-RU"/>
        </w:rPr>
      </w:pPr>
      <w:r>
        <w:rPr>
          <w:sz w:val="28"/>
          <w:szCs w:val="28"/>
          <w:lang w:eastAsia="en-US"/>
        </w:rPr>
        <w:t xml:space="preserve">                                                                          Приказ № </w:t>
      </w:r>
      <w:r>
        <w:rPr>
          <w:sz w:val="28"/>
          <w:szCs w:val="28"/>
          <w:u w:val="single"/>
          <w:lang w:eastAsia="en-US"/>
        </w:rPr>
        <w:t xml:space="preserve">195 </w:t>
      </w:r>
    </w:p>
    <w:p w:rsidR="00D45BBC" w:rsidRDefault="00D45BBC" w:rsidP="00D45BBC">
      <w:pPr>
        <w:pStyle w:val="20"/>
        <w:shd w:val="clear" w:color="auto" w:fill="auto"/>
        <w:spacing w:after="0" w:line="360" w:lineRule="auto"/>
        <w:ind w:right="20"/>
        <w:rPr>
          <w:sz w:val="28"/>
          <w:szCs w:val="28"/>
          <w:highlight w:val="green"/>
        </w:rPr>
      </w:pPr>
    </w:p>
    <w:p w:rsidR="00D45BBC" w:rsidRDefault="00D45BBC" w:rsidP="00D45BBC">
      <w:pPr>
        <w:pStyle w:val="20"/>
        <w:shd w:val="clear" w:color="auto" w:fill="auto"/>
        <w:spacing w:after="0" w:line="360" w:lineRule="auto"/>
        <w:ind w:right="20"/>
        <w:rPr>
          <w:sz w:val="28"/>
          <w:szCs w:val="28"/>
          <w:highlight w:val="green"/>
        </w:rPr>
      </w:pPr>
    </w:p>
    <w:p w:rsidR="00D45BBC" w:rsidRDefault="00D45BBC" w:rsidP="00D45BBC">
      <w:pPr>
        <w:pStyle w:val="20"/>
        <w:shd w:val="clear" w:color="auto" w:fill="auto"/>
        <w:spacing w:after="0" w:line="360" w:lineRule="auto"/>
        <w:ind w:right="20"/>
        <w:rPr>
          <w:sz w:val="28"/>
          <w:szCs w:val="28"/>
        </w:rPr>
      </w:pPr>
      <w:r>
        <w:rPr>
          <w:sz w:val="28"/>
          <w:szCs w:val="28"/>
        </w:rPr>
        <w:t xml:space="preserve">ДОПОЛНИТЕЛЬНАЯ ОБЩЕОБРАЗОВАТЕЛЬНАЯ </w:t>
      </w:r>
    </w:p>
    <w:p w:rsidR="00D45BBC" w:rsidRDefault="00D45BBC" w:rsidP="00D45BBC">
      <w:pPr>
        <w:pStyle w:val="20"/>
        <w:shd w:val="clear" w:color="auto" w:fill="auto"/>
        <w:spacing w:after="0" w:line="360" w:lineRule="auto"/>
        <w:ind w:right="20"/>
        <w:rPr>
          <w:sz w:val="28"/>
          <w:szCs w:val="28"/>
        </w:rPr>
      </w:pPr>
      <w:r>
        <w:rPr>
          <w:sz w:val="28"/>
          <w:szCs w:val="28"/>
        </w:rPr>
        <w:t>ОБЩЕРАЗВИВАЮЩАЯ  ПРОГРАММА</w:t>
      </w:r>
      <w:r>
        <w:rPr>
          <w:sz w:val="28"/>
          <w:szCs w:val="28"/>
        </w:rPr>
        <w:br/>
        <w:t>ТЕХНИЧЕСКОЙ НАПРАВЛЕННОСТИ</w:t>
      </w:r>
    </w:p>
    <w:p w:rsidR="00D45BBC" w:rsidRDefault="00D45BBC" w:rsidP="00D45BBC">
      <w:pPr>
        <w:pStyle w:val="20"/>
        <w:shd w:val="clear" w:color="auto" w:fill="auto"/>
        <w:spacing w:after="0" w:line="360" w:lineRule="auto"/>
        <w:ind w:right="20"/>
        <w:rPr>
          <w:sz w:val="28"/>
          <w:szCs w:val="28"/>
        </w:rPr>
      </w:pPr>
    </w:p>
    <w:p w:rsidR="00D45BBC" w:rsidRDefault="00D45BBC" w:rsidP="00D45BBC">
      <w:pPr>
        <w:pStyle w:val="20"/>
        <w:shd w:val="clear" w:color="auto" w:fill="auto"/>
        <w:spacing w:after="0" w:line="360" w:lineRule="auto"/>
        <w:ind w:right="20"/>
        <w:rPr>
          <w:sz w:val="28"/>
          <w:szCs w:val="28"/>
        </w:rPr>
      </w:pPr>
    </w:p>
    <w:p w:rsidR="00D45BBC" w:rsidRDefault="00D45BBC" w:rsidP="00D45BBC">
      <w:pPr>
        <w:pStyle w:val="40"/>
        <w:shd w:val="clear" w:color="auto" w:fill="auto"/>
        <w:spacing w:before="0" w:after="0" w:line="360" w:lineRule="auto"/>
        <w:jc w:val="left"/>
      </w:pPr>
    </w:p>
    <w:p w:rsidR="00D45BBC" w:rsidRPr="004F4CDB" w:rsidRDefault="00D45BBC" w:rsidP="00D45BBC">
      <w:pPr>
        <w:spacing w:line="360" w:lineRule="auto"/>
        <w:jc w:val="center"/>
        <w:rPr>
          <w:rFonts w:eastAsia="Times New Roman"/>
          <w:b/>
          <w:color w:val="000000"/>
          <w:sz w:val="32"/>
          <w:szCs w:val="32"/>
        </w:rPr>
      </w:pPr>
      <w:r w:rsidRPr="004F4CDB">
        <w:rPr>
          <w:rFonts w:eastAsia="Times New Roman"/>
          <w:b/>
          <w:color w:val="000000"/>
          <w:sz w:val="32"/>
          <w:szCs w:val="32"/>
        </w:rPr>
        <w:t>«</w:t>
      </w:r>
      <w:r w:rsidRPr="00DE39C8">
        <w:rPr>
          <w:rFonts w:eastAsia="Times New Roman"/>
          <w:b/>
          <w:color w:val="000000"/>
          <w:sz w:val="36"/>
          <w:szCs w:val="36"/>
        </w:rPr>
        <w:t>Промдизайнквантум. (Вводный модуль)</w:t>
      </w:r>
      <w:r w:rsidR="004F4CDB" w:rsidRPr="004F4CDB">
        <w:rPr>
          <w:rFonts w:eastAsia="Times New Roman"/>
          <w:b/>
          <w:color w:val="000000"/>
          <w:sz w:val="32"/>
          <w:szCs w:val="32"/>
        </w:rPr>
        <w:t>»</w:t>
      </w:r>
    </w:p>
    <w:p w:rsidR="00D45BBC" w:rsidRPr="00D45BBC" w:rsidRDefault="00D45BBC" w:rsidP="00D45BBC">
      <w:pPr>
        <w:jc w:val="center"/>
        <w:rPr>
          <w:rFonts w:eastAsia="Times New Roman"/>
          <w:caps/>
          <w:sz w:val="32"/>
          <w:szCs w:val="32"/>
          <w:shd w:val="clear" w:color="auto" w:fill="FFFFFF"/>
        </w:rPr>
      </w:pPr>
      <w:r w:rsidRPr="00D45BBC">
        <w:rPr>
          <w:rFonts w:eastAsia="Times New Roman"/>
          <w:caps/>
          <w:sz w:val="32"/>
          <w:szCs w:val="32"/>
          <w:shd w:val="clear" w:color="auto" w:fill="FFFFFF"/>
        </w:rPr>
        <w:t>(«</w:t>
      </w:r>
      <w:r w:rsidRPr="00D45BBC">
        <w:rPr>
          <w:rFonts w:eastAsia="Times New Roman"/>
          <w:sz w:val="32"/>
          <w:szCs w:val="32"/>
          <w:shd w:val="clear" w:color="auto" w:fill="FFFFFF"/>
        </w:rPr>
        <w:t>От шариковой ручки до космического шаттла</w:t>
      </w:r>
      <w:r w:rsidRPr="00D45BBC">
        <w:rPr>
          <w:rFonts w:eastAsia="Times New Roman"/>
          <w:caps/>
          <w:sz w:val="32"/>
          <w:szCs w:val="32"/>
          <w:shd w:val="clear" w:color="auto" w:fill="FFFFFF"/>
        </w:rPr>
        <w:t>»)</w:t>
      </w:r>
    </w:p>
    <w:p w:rsidR="00D45BBC" w:rsidRPr="00D45BBC" w:rsidRDefault="00D45BBC" w:rsidP="00D45BBC">
      <w:pPr>
        <w:spacing w:line="360" w:lineRule="auto"/>
        <w:ind w:right="20"/>
        <w:rPr>
          <w:rFonts w:eastAsia="Times New Roman"/>
          <w:b/>
          <w:color w:val="000000"/>
          <w:sz w:val="32"/>
          <w:szCs w:val="32"/>
          <w:u w:val="single"/>
        </w:rPr>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ind w:right="20"/>
        <w:jc w:val="center"/>
      </w:pPr>
      <w:r>
        <w:t>Елец  2020г.</w:t>
      </w:r>
    </w:p>
    <w:p w:rsidR="00D45BBC" w:rsidRDefault="00D45BBC" w:rsidP="00D45BBC">
      <w:pPr>
        <w:spacing w:line="360" w:lineRule="auto"/>
        <w:rPr>
          <w:rFonts w:eastAsia="Times New Roman"/>
          <w:sz w:val="28"/>
          <w:szCs w:val="28"/>
        </w:rPr>
        <w:sectPr w:rsidR="00D45BBC">
          <w:pgSz w:w="11900" w:h="16840"/>
          <w:pgMar w:top="930" w:right="1126" w:bottom="930" w:left="1223" w:header="0" w:footer="3" w:gutter="0"/>
          <w:cols w:space="720"/>
        </w:sectPr>
      </w:pPr>
    </w:p>
    <w:p w:rsidR="00DE39C8" w:rsidRDefault="00D45BBC" w:rsidP="00DE39C8">
      <w:pPr>
        <w:pStyle w:val="20"/>
        <w:shd w:val="clear" w:color="auto" w:fill="auto"/>
        <w:spacing w:after="0" w:line="240" w:lineRule="auto"/>
        <w:jc w:val="both"/>
        <w:rPr>
          <w:sz w:val="28"/>
          <w:szCs w:val="28"/>
        </w:rPr>
      </w:pPr>
      <w:r>
        <w:rPr>
          <w:sz w:val="28"/>
          <w:szCs w:val="28"/>
          <w:lang w:eastAsia="en-US"/>
        </w:rPr>
        <w:lastRenderedPageBreak/>
        <w:tab/>
        <w:t>Дополнительная общеобразовательная общеразвивающая программа</w:t>
      </w:r>
      <w:r w:rsidR="00CB67D3" w:rsidRPr="00CB67D3">
        <w:rPr>
          <w:sz w:val="28"/>
          <w:szCs w:val="28"/>
          <w:lang w:eastAsia="en-US"/>
        </w:rPr>
        <w:t xml:space="preserve"> </w:t>
      </w:r>
      <w:r w:rsidR="00CB67D3">
        <w:rPr>
          <w:sz w:val="28"/>
          <w:szCs w:val="28"/>
          <w:lang w:eastAsia="en-US"/>
        </w:rPr>
        <w:t xml:space="preserve">технической направленности </w:t>
      </w:r>
      <w:r w:rsidR="00CB67D3">
        <w:rPr>
          <w:sz w:val="28"/>
          <w:szCs w:val="28"/>
        </w:rPr>
        <w:t>«Промдизайнквантум. (Вводный модуль)» («От</w:t>
      </w:r>
      <w:r w:rsidR="00DE39C8" w:rsidRPr="00DE39C8">
        <w:rPr>
          <w:sz w:val="28"/>
          <w:szCs w:val="28"/>
          <w:lang w:eastAsia="en-US"/>
        </w:rPr>
        <w:t xml:space="preserve"> </w:t>
      </w:r>
      <w:r w:rsidR="00DE39C8">
        <w:rPr>
          <w:sz w:val="28"/>
          <w:szCs w:val="28"/>
        </w:rPr>
        <w:t>шариковой ручки до космического шаттла</w:t>
      </w:r>
      <w:r w:rsidR="00DE39C8" w:rsidRPr="00D45BBC">
        <w:rPr>
          <w:caps/>
          <w:sz w:val="32"/>
          <w:szCs w:val="32"/>
          <w:shd w:val="clear" w:color="auto" w:fill="FFFFFF"/>
        </w:rPr>
        <w:t>»)</w:t>
      </w:r>
      <w:r w:rsidR="00DE39C8">
        <w:rPr>
          <w:sz w:val="28"/>
          <w:szCs w:val="28"/>
        </w:rPr>
        <w:t xml:space="preserve"> предназначена для реализации в Детском технопарке «Кванториум»</w:t>
      </w:r>
    </w:p>
    <w:p w:rsidR="00D45BBC" w:rsidRDefault="004F4CDB" w:rsidP="004F4CDB">
      <w:pPr>
        <w:pStyle w:val="20"/>
        <w:shd w:val="clear" w:color="auto" w:fill="auto"/>
        <w:spacing w:after="0" w:line="240" w:lineRule="auto"/>
        <w:jc w:val="both"/>
        <w:rPr>
          <w:sz w:val="28"/>
          <w:szCs w:val="28"/>
        </w:rPr>
      </w:pPr>
      <w:r w:rsidRPr="004F4CDB">
        <w:rPr>
          <w:sz w:val="28"/>
          <w:szCs w:val="28"/>
          <w:lang w:eastAsia="en-US"/>
        </w:rPr>
        <w:t xml:space="preserve"> </w:t>
      </w:r>
    </w:p>
    <w:p w:rsidR="00D45BBC" w:rsidRDefault="00D45BBC" w:rsidP="00D4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28"/>
          <w:szCs w:val="28"/>
          <w:lang w:eastAsia="en-US"/>
        </w:rPr>
      </w:pPr>
      <w:r>
        <w:rPr>
          <w:rFonts w:eastAsia="Times New Roman"/>
          <w:sz w:val="28"/>
          <w:szCs w:val="28"/>
          <w:lang w:eastAsia="en-US"/>
        </w:rPr>
        <w:t>Организация-разработчик: ГОБПОУ «Елецкий колледж экономики, промышленности и отраслевых технологий»</w:t>
      </w:r>
    </w:p>
    <w:p w:rsidR="00D45BBC" w:rsidRDefault="00D45BBC" w:rsidP="00D4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28"/>
          <w:szCs w:val="28"/>
          <w:lang w:eastAsia="en-US"/>
        </w:rPr>
      </w:pPr>
    </w:p>
    <w:p w:rsidR="00D45BBC" w:rsidRDefault="00D45BBC" w:rsidP="00D45BBC">
      <w:pPr>
        <w:pStyle w:val="40"/>
        <w:shd w:val="clear" w:color="auto" w:fill="auto"/>
        <w:spacing w:before="0" w:after="0" w:line="360" w:lineRule="auto"/>
        <w:jc w:val="left"/>
        <w:rPr>
          <w:lang w:eastAsia="en-US"/>
        </w:rPr>
      </w:pPr>
    </w:p>
    <w:p w:rsidR="00CB67D3" w:rsidRDefault="00D45BBC" w:rsidP="00D45BBC">
      <w:pPr>
        <w:pStyle w:val="40"/>
        <w:shd w:val="clear" w:color="auto" w:fill="auto"/>
        <w:spacing w:before="0" w:after="0" w:line="360" w:lineRule="auto"/>
        <w:jc w:val="left"/>
      </w:pPr>
      <w:r>
        <w:rPr>
          <w:lang w:eastAsia="en-US"/>
        </w:rPr>
        <w:t xml:space="preserve">Разработчики:              </w:t>
      </w:r>
      <w:r w:rsidR="00DE39C8">
        <w:t>п</w:t>
      </w:r>
      <w:r w:rsidR="00CB67D3">
        <w:t>едагог дополнительного образования</w:t>
      </w:r>
    </w:p>
    <w:p w:rsidR="00D45BBC" w:rsidRDefault="00CB67D3" w:rsidP="00D45BBC">
      <w:pPr>
        <w:pStyle w:val="40"/>
        <w:shd w:val="clear" w:color="auto" w:fill="auto"/>
        <w:spacing w:before="0" w:after="0" w:line="360" w:lineRule="auto"/>
        <w:jc w:val="left"/>
      </w:pPr>
      <w:r>
        <w:t xml:space="preserve">                                    </w:t>
      </w:r>
      <w:r w:rsidR="00DE39C8">
        <w:t xml:space="preserve">  </w:t>
      </w:r>
      <w:r w:rsidR="004F4CDB">
        <w:t xml:space="preserve"> Бунеева Татьяна Сергеевна</w:t>
      </w:r>
    </w:p>
    <w:p w:rsidR="00D45BBC" w:rsidRDefault="00D45BBC" w:rsidP="00D45BBC">
      <w:pPr>
        <w:pStyle w:val="40"/>
        <w:shd w:val="clear" w:color="auto" w:fill="auto"/>
        <w:spacing w:before="0" w:after="0" w:line="360" w:lineRule="auto"/>
        <w:jc w:val="left"/>
      </w:pPr>
    </w:p>
    <w:p w:rsidR="00D45BBC" w:rsidRDefault="00D45BBC" w:rsidP="00D45BBC">
      <w:pPr>
        <w:pStyle w:val="40"/>
        <w:shd w:val="clear" w:color="auto" w:fill="auto"/>
        <w:spacing w:before="0" w:after="0" w:line="360" w:lineRule="auto"/>
        <w:jc w:val="left"/>
      </w:pPr>
    </w:p>
    <w:p w:rsidR="00D45BBC" w:rsidRDefault="004F4CDB" w:rsidP="00D45BBC">
      <w:pPr>
        <w:pStyle w:val="40"/>
        <w:shd w:val="clear" w:color="auto" w:fill="auto"/>
        <w:spacing w:before="0" w:after="0" w:line="360" w:lineRule="auto"/>
        <w:jc w:val="left"/>
      </w:pPr>
      <w:r>
        <w:t>Возраст обучающихся: 10</w:t>
      </w:r>
      <w:r w:rsidR="00D45BBC">
        <w:t>-18 лет.</w:t>
      </w:r>
    </w:p>
    <w:p w:rsidR="00D45BBC" w:rsidRDefault="00D45BBC" w:rsidP="00D45BBC">
      <w:pPr>
        <w:pStyle w:val="40"/>
        <w:shd w:val="clear" w:color="auto" w:fill="auto"/>
        <w:spacing w:before="0" w:after="0" w:line="360" w:lineRule="auto"/>
        <w:jc w:val="left"/>
      </w:pPr>
      <w:r>
        <w:t>Срок реализации: 108ч.</w:t>
      </w:r>
    </w:p>
    <w:p w:rsidR="00D45BBC" w:rsidRDefault="00D45BBC" w:rsidP="00D4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28"/>
          <w:szCs w:val="28"/>
          <w:lang w:eastAsia="en-US"/>
        </w:rPr>
      </w:pPr>
    </w:p>
    <w:p w:rsidR="00DE39C8" w:rsidRDefault="00D45BBC" w:rsidP="00DE39C8">
      <w:pPr>
        <w:jc w:val="both"/>
        <w:rPr>
          <w:rFonts w:eastAsia="Times New Roman"/>
          <w:sz w:val="28"/>
          <w:szCs w:val="28"/>
          <w:lang w:eastAsia="en-US"/>
        </w:rPr>
      </w:pPr>
      <w:r>
        <w:rPr>
          <w:rFonts w:eastAsia="Times New Roman"/>
          <w:sz w:val="28"/>
          <w:szCs w:val="28"/>
          <w:lang w:eastAsia="en-US"/>
        </w:rPr>
        <w:t>Рассмотрено Педагогическим советом ГОБПОУ</w:t>
      </w:r>
      <w:r w:rsidR="00DE39C8">
        <w:rPr>
          <w:rFonts w:eastAsia="Times New Roman"/>
          <w:sz w:val="28"/>
          <w:szCs w:val="28"/>
          <w:lang w:eastAsia="en-US"/>
        </w:rPr>
        <w:t xml:space="preserve"> «Елецкий колледж экономики, промышленности и отраслевых технологий»</w:t>
      </w:r>
    </w:p>
    <w:p w:rsidR="00D45BBC" w:rsidRDefault="00D45BBC" w:rsidP="00D45BBC">
      <w:pPr>
        <w:rPr>
          <w:rFonts w:eastAsia="Times New Roman"/>
          <w:sz w:val="28"/>
          <w:szCs w:val="28"/>
          <w:lang w:eastAsia="en-US"/>
        </w:rPr>
      </w:pPr>
    </w:p>
    <w:tbl>
      <w:tblPr>
        <w:tblW w:w="8510" w:type="dxa"/>
        <w:tblInd w:w="288" w:type="dxa"/>
        <w:tblLook w:val="01E0"/>
      </w:tblPr>
      <w:tblGrid>
        <w:gridCol w:w="1861"/>
        <w:gridCol w:w="872"/>
        <w:gridCol w:w="782"/>
        <w:gridCol w:w="782"/>
        <w:gridCol w:w="383"/>
        <w:gridCol w:w="1980"/>
        <w:gridCol w:w="576"/>
        <w:gridCol w:w="504"/>
        <w:gridCol w:w="770"/>
      </w:tblGrid>
      <w:tr w:rsidR="00D45BBC" w:rsidTr="00D45BBC">
        <w:tc>
          <w:tcPr>
            <w:tcW w:w="1861" w:type="dxa"/>
            <w:hideMark/>
          </w:tcPr>
          <w:p w:rsidR="00D45BBC" w:rsidRDefault="00D45BBC">
            <w:pPr>
              <w:widowControl w:val="0"/>
              <w:rPr>
                <w:rFonts w:eastAsia="Times New Roman"/>
                <w:sz w:val="28"/>
                <w:szCs w:val="28"/>
                <w:lang w:val="en-US" w:eastAsia="en-US" w:bidi="ru-RU"/>
              </w:rPr>
            </w:pPr>
            <w:r>
              <w:rPr>
                <w:rFonts w:eastAsia="Times New Roman"/>
                <w:sz w:val="28"/>
                <w:szCs w:val="28"/>
                <w:lang w:val="en-US" w:eastAsia="en-US"/>
              </w:rPr>
              <w:t>Протокол №</w:t>
            </w:r>
          </w:p>
        </w:tc>
        <w:tc>
          <w:tcPr>
            <w:tcW w:w="872" w:type="dxa"/>
            <w:tcBorders>
              <w:top w:val="nil"/>
              <w:left w:val="nil"/>
              <w:bottom w:val="single" w:sz="4" w:space="0" w:color="auto"/>
              <w:right w:val="nil"/>
            </w:tcBorders>
            <w:hideMark/>
          </w:tcPr>
          <w:p w:rsidR="00D45BBC" w:rsidRDefault="00D45BBC">
            <w:pPr>
              <w:widowControl w:val="0"/>
              <w:rPr>
                <w:rFonts w:eastAsia="Times New Roman"/>
                <w:sz w:val="28"/>
                <w:szCs w:val="28"/>
                <w:lang w:eastAsia="en-US" w:bidi="ru-RU"/>
              </w:rPr>
            </w:pPr>
            <w:r>
              <w:rPr>
                <w:rFonts w:eastAsia="Times New Roman"/>
                <w:sz w:val="28"/>
                <w:szCs w:val="28"/>
                <w:lang w:eastAsia="en-US"/>
              </w:rPr>
              <w:t>1</w:t>
            </w:r>
          </w:p>
        </w:tc>
        <w:tc>
          <w:tcPr>
            <w:tcW w:w="782" w:type="dxa"/>
            <w:hideMark/>
          </w:tcPr>
          <w:p w:rsidR="00D45BBC" w:rsidRDefault="00D45BBC">
            <w:pPr>
              <w:widowControl w:val="0"/>
              <w:rPr>
                <w:rFonts w:eastAsia="Times New Roman"/>
                <w:sz w:val="28"/>
                <w:szCs w:val="28"/>
                <w:lang w:val="en-US" w:eastAsia="en-US" w:bidi="ru-RU"/>
              </w:rPr>
            </w:pPr>
            <w:r>
              <w:rPr>
                <w:rFonts w:eastAsia="Times New Roman"/>
                <w:sz w:val="28"/>
                <w:szCs w:val="28"/>
                <w:lang w:val="en-US" w:eastAsia="en-US"/>
              </w:rPr>
              <w:t>от  «</w:t>
            </w:r>
          </w:p>
        </w:tc>
        <w:tc>
          <w:tcPr>
            <w:tcW w:w="782" w:type="dxa"/>
            <w:tcBorders>
              <w:top w:val="nil"/>
              <w:left w:val="nil"/>
              <w:bottom w:val="single" w:sz="4" w:space="0" w:color="auto"/>
              <w:right w:val="nil"/>
            </w:tcBorders>
            <w:hideMark/>
          </w:tcPr>
          <w:p w:rsidR="00D45BBC" w:rsidRDefault="00D45BBC">
            <w:pPr>
              <w:widowControl w:val="0"/>
              <w:rPr>
                <w:rFonts w:eastAsia="Times New Roman"/>
                <w:sz w:val="28"/>
                <w:szCs w:val="28"/>
                <w:lang w:eastAsia="en-US" w:bidi="ru-RU"/>
              </w:rPr>
            </w:pPr>
            <w:r>
              <w:rPr>
                <w:rFonts w:eastAsia="Times New Roman"/>
                <w:sz w:val="28"/>
                <w:szCs w:val="28"/>
                <w:lang w:eastAsia="en-US"/>
              </w:rPr>
              <w:t>31</w:t>
            </w:r>
          </w:p>
        </w:tc>
        <w:tc>
          <w:tcPr>
            <w:tcW w:w="383" w:type="dxa"/>
            <w:hideMark/>
          </w:tcPr>
          <w:p w:rsidR="00D45BBC" w:rsidRDefault="00D45BBC">
            <w:pPr>
              <w:widowControl w:val="0"/>
              <w:rPr>
                <w:rFonts w:eastAsia="Times New Roman"/>
                <w:sz w:val="28"/>
                <w:szCs w:val="28"/>
                <w:lang w:val="en-US" w:eastAsia="en-US" w:bidi="ru-RU"/>
              </w:rPr>
            </w:pPr>
            <w:r>
              <w:rPr>
                <w:rFonts w:eastAsia="Times New Roman"/>
                <w:sz w:val="28"/>
                <w:szCs w:val="28"/>
                <w:lang w:val="en-US" w:eastAsia="en-US"/>
              </w:rPr>
              <w:t>»</w:t>
            </w:r>
          </w:p>
        </w:tc>
        <w:tc>
          <w:tcPr>
            <w:tcW w:w="1980" w:type="dxa"/>
            <w:tcBorders>
              <w:top w:val="nil"/>
              <w:left w:val="nil"/>
              <w:bottom w:val="single" w:sz="4" w:space="0" w:color="auto"/>
              <w:right w:val="nil"/>
            </w:tcBorders>
            <w:hideMark/>
          </w:tcPr>
          <w:p w:rsidR="00D45BBC" w:rsidRDefault="00D45BBC">
            <w:pPr>
              <w:widowControl w:val="0"/>
              <w:jc w:val="center"/>
              <w:rPr>
                <w:rFonts w:eastAsia="Times New Roman"/>
                <w:sz w:val="28"/>
                <w:szCs w:val="28"/>
                <w:lang w:eastAsia="en-US" w:bidi="ru-RU"/>
              </w:rPr>
            </w:pPr>
            <w:r>
              <w:rPr>
                <w:rFonts w:eastAsia="Times New Roman"/>
                <w:sz w:val="28"/>
                <w:szCs w:val="28"/>
                <w:lang w:eastAsia="en-US"/>
              </w:rPr>
              <w:t>августа</w:t>
            </w:r>
          </w:p>
        </w:tc>
        <w:tc>
          <w:tcPr>
            <w:tcW w:w="576" w:type="dxa"/>
            <w:hideMark/>
          </w:tcPr>
          <w:p w:rsidR="00D45BBC" w:rsidRDefault="00D45BBC">
            <w:pPr>
              <w:widowControl w:val="0"/>
              <w:rPr>
                <w:rFonts w:eastAsia="Times New Roman"/>
                <w:sz w:val="28"/>
                <w:szCs w:val="28"/>
                <w:lang w:val="en-US" w:eastAsia="en-US" w:bidi="ru-RU"/>
              </w:rPr>
            </w:pPr>
            <w:r>
              <w:rPr>
                <w:rFonts w:eastAsia="Times New Roman"/>
                <w:sz w:val="28"/>
                <w:szCs w:val="28"/>
                <w:lang w:val="en-US" w:eastAsia="en-US"/>
              </w:rPr>
              <w:t>20</w:t>
            </w:r>
          </w:p>
        </w:tc>
        <w:tc>
          <w:tcPr>
            <w:tcW w:w="504" w:type="dxa"/>
            <w:tcBorders>
              <w:top w:val="nil"/>
              <w:left w:val="nil"/>
              <w:bottom w:val="single" w:sz="4" w:space="0" w:color="auto"/>
              <w:right w:val="nil"/>
            </w:tcBorders>
            <w:hideMark/>
          </w:tcPr>
          <w:p w:rsidR="00D45BBC" w:rsidRDefault="00D45BBC">
            <w:pPr>
              <w:widowControl w:val="0"/>
              <w:rPr>
                <w:rFonts w:eastAsia="Times New Roman"/>
                <w:sz w:val="28"/>
                <w:szCs w:val="28"/>
                <w:lang w:eastAsia="en-US" w:bidi="ru-RU"/>
              </w:rPr>
            </w:pPr>
            <w:r>
              <w:rPr>
                <w:rFonts w:eastAsia="Times New Roman"/>
                <w:sz w:val="28"/>
                <w:szCs w:val="28"/>
                <w:lang w:eastAsia="en-US"/>
              </w:rPr>
              <w:t>20</w:t>
            </w:r>
          </w:p>
        </w:tc>
        <w:tc>
          <w:tcPr>
            <w:tcW w:w="770" w:type="dxa"/>
            <w:hideMark/>
          </w:tcPr>
          <w:p w:rsidR="00D45BBC" w:rsidRDefault="00D45BBC">
            <w:pPr>
              <w:widowControl w:val="0"/>
              <w:rPr>
                <w:rFonts w:eastAsia="Times New Roman"/>
                <w:sz w:val="28"/>
                <w:szCs w:val="28"/>
                <w:lang w:val="en-US" w:eastAsia="en-US" w:bidi="ru-RU"/>
              </w:rPr>
            </w:pPr>
            <w:r>
              <w:rPr>
                <w:rFonts w:eastAsia="Times New Roman"/>
                <w:sz w:val="28"/>
                <w:szCs w:val="28"/>
                <w:lang w:val="en-US" w:eastAsia="en-US"/>
              </w:rPr>
              <w:t>г.</w:t>
            </w:r>
          </w:p>
        </w:tc>
      </w:tr>
    </w:tbl>
    <w:p w:rsidR="00D45BBC" w:rsidRDefault="00D45BBC" w:rsidP="00D45BBC">
      <w:pPr>
        <w:rPr>
          <w:rFonts w:eastAsia="Times New Roman"/>
          <w:sz w:val="28"/>
          <w:szCs w:val="28"/>
          <w:lang w:val="en-US" w:eastAsia="en-US" w:bidi="ru-RU"/>
        </w:rPr>
      </w:pPr>
    </w:p>
    <w:tbl>
      <w:tblPr>
        <w:tblStyle w:val="a8"/>
        <w:tblW w:w="0" w:type="auto"/>
        <w:tblLook w:val="04A0"/>
      </w:tblPr>
      <w:tblGrid>
        <w:gridCol w:w="4776"/>
        <w:gridCol w:w="4795"/>
      </w:tblGrid>
      <w:tr w:rsidR="00D45BBC" w:rsidTr="00D45BB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BBC" w:rsidRPr="00421B98" w:rsidRDefault="00D45BBC">
            <w:pPr>
              <w:rPr>
                <w:rFonts w:ascii="Times New Roman" w:eastAsia="Times New Roman" w:hAnsi="Times New Roman" w:cs="Times New Roman"/>
                <w:lang w:eastAsia="en-US"/>
              </w:rPr>
            </w:pPr>
            <w:r w:rsidRPr="00421B98">
              <w:rPr>
                <w:rFonts w:ascii="Times New Roman" w:eastAsia="Times New Roman" w:hAnsi="Times New Roman" w:cs="Times New Roman"/>
                <w:lang w:eastAsia="en-US"/>
              </w:rPr>
              <w:t xml:space="preserve">ОДОБРЕНО </w:t>
            </w:r>
          </w:p>
          <w:p w:rsidR="00D45BBC" w:rsidRPr="00421B98" w:rsidRDefault="00D45BBC">
            <w:pPr>
              <w:rPr>
                <w:rFonts w:ascii="Times New Roman" w:eastAsia="Times New Roman" w:hAnsi="Times New Roman" w:cs="Times New Roman"/>
                <w:lang w:eastAsia="en-US"/>
              </w:rPr>
            </w:pPr>
            <w:r w:rsidRPr="00421B98">
              <w:rPr>
                <w:rFonts w:ascii="Times New Roman" w:eastAsia="Times New Roman" w:hAnsi="Times New Roman" w:cs="Times New Roman"/>
                <w:lang w:eastAsia="en-US"/>
              </w:rPr>
              <w:t>Председатель цикловой</w:t>
            </w:r>
          </w:p>
          <w:p w:rsidR="00CB67D3" w:rsidRPr="00421B98" w:rsidRDefault="00CB67D3">
            <w:pPr>
              <w:rPr>
                <w:rFonts w:ascii="Times New Roman" w:eastAsia="Times New Roman" w:hAnsi="Times New Roman" w:cs="Times New Roman"/>
                <w:lang w:eastAsia="en-US"/>
              </w:rPr>
            </w:pPr>
            <w:r w:rsidRPr="00421B98">
              <w:rPr>
                <w:rFonts w:ascii="Times New Roman" w:eastAsia="Times New Roman" w:hAnsi="Times New Roman" w:cs="Times New Roman"/>
                <w:lang w:eastAsia="en-US"/>
              </w:rPr>
              <w:t>к</w:t>
            </w:r>
            <w:r w:rsidR="00D45BBC" w:rsidRPr="00421B98">
              <w:rPr>
                <w:rFonts w:ascii="Times New Roman" w:eastAsia="Times New Roman" w:hAnsi="Times New Roman" w:cs="Times New Roman"/>
                <w:lang w:eastAsia="en-US"/>
              </w:rPr>
              <w:t>омиссии</w:t>
            </w:r>
            <w:r w:rsidR="009417F0" w:rsidRPr="00421B98">
              <w:rPr>
                <w:rFonts w:ascii="Times New Roman" w:eastAsia="Times New Roman" w:hAnsi="Times New Roman" w:cs="Times New Roman"/>
                <w:lang w:eastAsia="en-US"/>
              </w:rPr>
              <w:t xml:space="preserve"> УГС 15.00.00 Машиностроение, 22.00.00 Технологии материалов</w:t>
            </w:r>
          </w:p>
          <w:p w:rsidR="00D45BBC" w:rsidRPr="00421B98" w:rsidRDefault="00D45BBC">
            <w:pPr>
              <w:rPr>
                <w:rFonts w:ascii="Times New Roman" w:eastAsia="Times New Roman" w:hAnsi="Times New Roman" w:cs="Times New Roman"/>
                <w:lang w:eastAsia="en-US"/>
              </w:rPr>
            </w:pPr>
            <w:r w:rsidRPr="00421B98">
              <w:rPr>
                <w:rFonts w:ascii="Times New Roman" w:eastAsia="Times New Roman" w:hAnsi="Times New Roman" w:cs="Times New Roman"/>
                <w:lang w:eastAsia="en-US"/>
              </w:rPr>
              <w:t xml:space="preserve"> ____________</w:t>
            </w:r>
            <w:r w:rsidR="009417F0" w:rsidRPr="00421B98">
              <w:rPr>
                <w:rFonts w:ascii="Times New Roman" w:eastAsia="Times New Roman" w:hAnsi="Times New Roman" w:cs="Times New Roman"/>
                <w:lang w:eastAsia="en-US"/>
              </w:rPr>
              <w:t>М.А.Нетета</w:t>
            </w:r>
          </w:p>
          <w:p w:rsidR="009417F0" w:rsidRPr="00421B98" w:rsidRDefault="009417F0">
            <w:pPr>
              <w:rPr>
                <w:rFonts w:ascii="Times New Roman" w:eastAsia="Times New Roman" w:hAnsi="Times New Roman" w:cs="Times New Roman"/>
                <w:lang w:eastAsia="en-US"/>
              </w:rPr>
            </w:pPr>
            <w:r w:rsidRPr="00421B98">
              <w:rPr>
                <w:rFonts w:ascii="Times New Roman" w:eastAsia="Times New Roman" w:hAnsi="Times New Roman" w:cs="Times New Roman"/>
                <w:lang w:eastAsia="en-US"/>
              </w:rPr>
              <w:t>Протокол №   от «  »                     2020</w:t>
            </w:r>
          </w:p>
          <w:p w:rsidR="00D45BBC" w:rsidRPr="00421B98" w:rsidRDefault="00D45BBC">
            <w:pPr>
              <w:rPr>
                <w:rFonts w:ascii="Times New Roman" w:eastAsia="Times New Roman" w:hAnsi="Times New Roman" w:cs="Times New Roman"/>
                <w:sz w:val="24"/>
                <w:szCs w:val="24"/>
                <w:lang w:eastAsia="en-US"/>
              </w:rPr>
            </w:pPr>
          </w:p>
        </w:tc>
        <w:tc>
          <w:tcPr>
            <w:tcW w:w="4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BBC" w:rsidRPr="00421B98" w:rsidRDefault="00D45BBC">
            <w:pPr>
              <w:jc w:val="right"/>
              <w:rPr>
                <w:rFonts w:ascii="Times New Roman" w:eastAsia="Times New Roman" w:hAnsi="Times New Roman" w:cs="Times New Roman"/>
                <w:lang w:eastAsia="en-US"/>
              </w:rPr>
            </w:pPr>
            <w:r w:rsidRPr="00421B98">
              <w:rPr>
                <w:rFonts w:ascii="Times New Roman" w:eastAsia="Times New Roman" w:hAnsi="Times New Roman" w:cs="Times New Roman"/>
                <w:lang w:eastAsia="en-US"/>
              </w:rPr>
              <w:t>СОГЛАСОВАНО</w:t>
            </w:r>
          </w:p>
          <w:p w:rsidR="00D45BBC" w:rsidRPr="00421B98" w:rsidRDefault="00D45BBC">
            <w:pPr>
              <w:jc w:val="right"/>
              <w:rPr>
                <w:rFonts w:ascii="Times New Roman" w:eastAsia="Times New Roman" w:hAnsi="Times New Roman" w:cs="Times New Roman"/>
                <w:lang w:eastAsia="en-US"/>
              </w:rPr>
            </w:pPr>
            <w:r w:rsidRPr="00421B98">
              <w:rPr>
                <w:rFonts w:ascii="Times New Roman" w:eastAsia="Times New Roman" w:hAnsi="Times New Roman" w:cs="Times New Roman"/>
                <w:lang w:eastAsia="en-US"/>
              </w:rPr>
              <w:t>Заместитель директора по УМР</w:t>
            </w:r>
          </w:p>
          <w:p w:rsidR="00D45BBC" w:rsidRPr="00421B98" w:rsidRDefault="00D45BBC">
            <w:pPr>
              <w:jc w:val="right"/>
              <w:rPr>
                <w:rFonts w:ascii="Times New Roman" w:eastAsia="Times New Roman" w:hAnsi="Times New Roman" w:cs="Times New Roman"/>
                <w:sz w:val="24"/>
                <w:szCs w:val="24"/>
                <w:lang w:eastAsia="en-US"/>
              </w:rPr>
            </w:pPr>
            <w:r w:rsidRPr="00421B98">
              <w:rPr>
                <w:rFonts w:ascii="Times New Roman" w:eastAsia="Times New Roman" w:hAnsi="Times New Roman" w:cs="Times New Roman"/>
                <w:lang w:eastAsia="en-US"/>
              </w:rPr>
              <w:t>______________Т.К. Кириллова</w:t>
            </w:r>
          </w:p>
        </w:tc>
      </w:tr>
    </w:tbl>
    <w:p w:rsidR="00D45BBC" w:rsidRDefault="00D45BBC" w:rsidP="00D45BBC">
      <w:pPr>
        <w:rPr>
          <w:rFonts w:eastAsia="Times New Roman"/>
          <w:color w:val="FF0000"/>
          <w:sz w:val="24"/>
          <w:szCs w:val="24"/>
          <w:lang w:eastAsia="en-US" w:bidi="ru-RU"/>
        </w:rPr>
      </w:pPr>
    </w:p>
    <w:p w:rsidR="00D45BBC" w:rsidRDefault="00D45BBC">
      <w:pPr>
        <w:jc w:val="center"/>
        <w:rPr>
          <w:rFonts w:eastAsia="Times New Roman"/>
          <w:caps/>
          <w:color w:val="000000"/>
          <w:sz w:val="22"/>
        </w:rPr>
      </w:pPr>
    </w:p>
    <w:p w:rsidR="002351B6" w:rsidRDefault="002351B6">
      <w:pPr>
        <w:tabs>
          <w:tab w:val="left" w:pos="337"/>
          <w:tab w:val="right" w:leader="dot" w:pos="9482"/>
        </w:tabs>
        <w:spacing w:line="360" w:lineRule="auto"/>
        <w:rPr>
          <w:rFonts w:eastAsia="Times New Roman"/>
          <w:b/>
          <w:color w:val="000000"/>
          <w:sz w:val="22"/>
        </w:rPr>
      </w:pPr>
    </w:p>
    <w:p w:rsidR="002351B6" w:rsidRDefault="002351B6">
      <w:pPr>
        <w:tabs>
          <w:tab w:val="left" w:pos="337"/>
          <w:tab w:val="right" w:leader="dot" w:pos="9482"/>
        </w:tabs>
        <w:spacing w:line="360" w:lineRule="auto"/>
        <w:rPr>
          <w:rFonts w:eastAsia="Times New Roman"/>
          <w:b/>
          <w:color w:val="000000"/>
          <w:sz w:val="22"/>
        </w:rPr>
      </w:pPr>
    </w:p>
    <w:p w:rsidR="002351B6" w:rsidRDefault="002351B6">
      <w:pPr>
        <w:tabs>
          <w:tab w:val="left" w:pos="337"/>
          <w:tab w:val="right" w:leader="dot" w:pos="9482"/>
        </w:tabs>
        <w:spacing w:line="360" w:lineRule="auto"/>
        <w:rPr>
          <w:rFonts w:eastAsia="Times New Roman"/>
          <w:b/>
          <w:color w:val="000000"/>
          <w:sz w:val="22"/>
        </w:rPr>
      </w:pPr>
    </w:p>
    <w:p w:rsidR="00EF0DCA" w:rsidRDefault="00EF0DCA">
      <w:pPr>
        <w:tabs>
          <w:tab w:val="left" w:pos="337"/>
          <w:tab w:val="right" w:leader="dot" w:pos="9482"/>
        </w:tabs>
        <w:spacing w:line="360" w:lineRule="auto"/>
        <w:rPr>
          <w:rFonts w:eastAsia="Times New Roman"/>
          <w:b/>
          <w:color w:val="000000"/>
          <w:sz w:val="22"/>
        </w:rPr>
      </w:pPr>
    </w:p>
    <w:p w:rsidR="00E92A03" w:rsidRDefault="00E92A03">
      <w:pPr>
        <w:tabs>
          <w:tab w:val="left" w:pos="337"/>
          <w:tab w:val="right" w:leader="dot" w:pos="9482"/>
        </w:tabs>
        <w:spacing w:line="360" w:lineRule="auto"/>
        <w:jc w:val="center"/>
        <w:rPr>
          <w:rFonts w:eastAsia="Times New Roman"/>
          <w:color w:val="000000"/>
          <w:sz w:val="22"/>
        </w:rPr>
      </w:pPr>
    </w:p>
    <w:p w:rsidR="002351B6" w:rsidRPr="00866D42" w:rsidRDefault="002E7469">
      <w:pPr>
        <w:tabs>
          <w:tab w:val="left" w:pos="337"/>
          <w:tab w:val="right" w:leader="dot" w:pos="9482"/>
        </w:tabs>
        <w:spacing w:line="360" w:lineRule="auto"/>
        <w:jc w:val="center"/>
        <w:rPr>
          <w:rFonts w:eastAsia="Times New Roman"/>
          <w:color w:val="000000"/>
          <w:sz w:val="28"/>
          <w:szCs w:val="28"/>
        </w:rPr>
      </w:pPr>
      <w:r w:rsidRPr="00866D42">
        <w:rPr>
          <w:rFonts w:eastAsia="Times New Roman"/>
          <w:color w:val="000000"/>
          <w:sz w:val="28"/>
          <w:szCs w:val="28"/>
        </w:rPr>
        <w:t>Содержание</w:t>
      </w:r>
    </w:p>
    <w:p w:rsidR="002351B6" w:rsidRPr="00866D42" w:rsidRDefault="002351B6">
      <w:pPr>
        <w:tabs>
          <w:tab w:val="left" w:pos="337"/>
          <w:tab w:val="right" w:leader="dot" w:pos="9482"/>
        </w:tabs>
        <w:spacing w:line="360" w:lineRule="auto"/>
        <w:jc w:val="center"/>
        <w:rPr>
          <w:rFonts w:eastAsia="Times New Roman"/>
          <w:color w:val="FF0000"/>
          <w:sz w:val="28"/>
          <w:szCs w:val="28"/>
        </w:rPr>
      </w:pPr>
    </w:p>
    <w:p w:rsidR="002351B6" w:rsidRPr="00866D42" w:rsidRDefault="00E92A03" w:rsidP="00E92A03">
      <w:pPr>
        <w:tabs>
          <w:tab w:val="left" w:pos="337"/>
          <w:tab w:val="right" w:leader="dot" w:pos="9482"/>
        </w:tabs>
        <w:spacing w:line="360" w:lineRule="auto"/>
        <w:rPr>
          <w:rFonts w:eastAsia="Times New Roman"/>
          <w:sz w:val="28"/>
          <w:szCs w:val="28"/>
        </w:rPr>
      </w:pPr>
      <w:r w:rsidRPr="00866D42">
        <w:rPr>
          <w:rFonts w:eastAsia="Times New Roman"/>
          <w:sz w:val="28"/>
          <w:szCs w:val="28"/>
        </w:rPr>
        <w:t xml:space="preserve">1. </w:t>
      </w:r>
      <w:r w:rsidR="002E7469" w:rsidRPr="00866D42">
        <w:rPr>
          <w:rFonts w:eastAsia="Times New Roman"/>
          <w:sz w:val="28"/>
          <w:szCs w:val="28"/>
        </w:rPr>
        <w:t>Информационная карта программы</w:t>
      </w:r>
      <w:r w:rsidR="002E7469" w:rsidRPr="00866D42">
        <w:rPr>
          <w:rFonts w:eastAsia="Times New Roman"/>
          <w:sz w:val="28"/>
          <w:szCs w:val="28"/>
        </w:rPr>
        <w:tab/>
        <w:t>4</w:t>
      </w:r>
    </w:p>
    <w:p w:rsidR="002351B6" w:rsidRPr="00866D42" w:rsidRDefault="00E92A03" w:rsidP="00E92A03">
      <w:pPr>
        <w:tabs>
          <w:tab w:val="left" w:pos="337"/>
          <w:tab w:val="right" w:leader="dot" w:pos="9482"/>
        </w:tabs>
        <w:spacing w:line="360" w:lineRule="auto"/>
        <w:rPr>
          <w:rFonts w:eastAsia="Times New Roman"/>
          <w:sz w:val="28"/>
          <w:szCs w:val="28"/>
        </w:rPr>
      </w:pPr>
      <w:r w:rsidRPr="00866D42">
        <w:rPr>
          <w:rFonts w:eastAsia="Times New Roman"/>
          <w:sz w:val="28"/>
          <w:szCs w:val="28"/>
        </w:rPr>
        <w:t xml:space="preserve">2. </w:t>
      </w:r>
      <w:r w:rsidR="002E7469" w:rsidRPr="00866D42">
        <w:rPr>
          <w:rFonts w:eastAsia="Times New Roman"/>
          <w:sz w:val="28"/>
          <w:szCs w:val="28"/>
        </w:rPr>
        <w:t>Пояснительная записка</w:t>
      </w:r>
      <w:r w:rsidR="002E7469" w:rsidRPr="00866D42">
        <w:rPr>
          <w:rFonts w:eastAsia="Times New Roman"/>
          <w:sz w:val="28"/>
          <w:szCs w:val="28"/>
        </w:rPr>
        <w:tab/>
      </w:r>
      <w:r w:rsidR="00EF0DCA" w:rsidRPr="00866D42">
        <w:rPr>
          <w:rFonts w:eastAsia="Times New Roman"/>
          <w:sz w:val="28"/>
          <w:szCs w:val="28"/>
        </w:rPr>
        <w:t>5</w:t>
      </w:r>
    </w:p>
    <w:p w:rsidR="002351B6" w:rsidRPr="00866D42" w:rsidRDefault="00E92A03" w:rsidP="00E92A03">
      <w:pPr>
        <w:tabs>
          <w:tab w:val="left" w:pos="337"/>
          <w:tab w:val="right" w:leader="dot" w:pos="9482"/>
        </w:tabs>
        <w:spacing w:line="360" w:lineRule="auto"/>
        <w:rPr>
          <w:rFonts w:eastAsia="Times New Roman"/>
          <w:sz w:val="28"/>
          <w:szCs w:val="28"/>
        </w:rPr>
      </w:pPr>
      <w:r w:rsidRPr="00866D42">
        <w:rPr>
          <w:rFonts w:eastAsia="Times New Roman"/>
          <w:sz w:val="28"/>
          <w:szCs w:val="28"/>
        </w:rPr>
        <w:t xml:space="preserve">3. </w:t>
      </w:r>
      <w:r w:rsidR="002E7469" w:rsidRPr="00866D42">
        <w:rPr>
          <w:rFonts w:eastAsia="Times New Roman"/>
          <w:sz w:val="28"/>
          <w:szCs w:val="28"/>
        </w:rPr>
        <w:t>Цель и задачи программы</w:t>
      </w:r>
      <w:r w:rsidR="002E7469" w:rsidRPr="00866D42">
        <w:rPr>
          <w:rFonts w:eastAsia="Times New Roman"/>
          <w:sz w:val="28"/>
          <w:szCs w:val="28"/>
        </w:rPr>
        <w:tab/>
        <w:t>1</w:t>
      </w:r>
      <w:r w:rsidR="005E3D94">
        <w:rPr>
          <w:rFonts w:eastAsia="Times New Roman"/>
          <w:sz w:val="28"/>
          <w:szCs w:val="28"/>
        </w:rPr>
        <w:t>3</w:t>
      </w:r>
    </w:p>
    <w:p w:rsidR="002351B6" w:rsidRPr="00866D42" w:rsidRDefault="00E92A03" w:rsidP="00E92A03">
      <w:pPr>
        <w:tabs>
          <w:tab w:val="left" w:pos="337"/>
          <w:tab w:val="right" w:leader="dot" w:pos="9482"/>
        </w:tabs>
        <w:spacing w:line="360" w:lineRule="auto"/>
        <w:rPr>
          <w:rFonts w:eastAsia="Times New Roman"/>
          <w:sz w:val="28"/>
          <w:szCs w:val="28"/>
        </w:rPr>
      </w:pPr>
      <w:r w:rsidRPr="00866D42">
        <w:rPr>
          <w:rFonts w:eastAsia="Times New Roman"/>
          <w:sz w:val="28"/>
          <w:szCs w:val="28"/>
        </w:rPr>
        <w:t xml:space="preserve">4. </w:t>
      </w:r>
      <w:r w:rsidR="002E7469" w:rsidRPr="00866D42">
        <w:rPr>
          <w:rFonts w:eastAsia="Times New Roman"/>
          <w:sz w:val="28"/>
          <w:szCs w:val="28"/>
        </w:rPr>
        <w:t>Содержание программы</w:t>
      </w:r>
      <w:r w:rsidR="002E7469" w:rsidRPr="00866D42">
        <w:rPr>
          <w:rFonts w:eastAsia="Times New Roman"/>
          <w:sz w:val="28"/>
          <w:szCs w:val="28"/>
        </w:rPr>
        <w:tab/>
        <w:t>1</w:t>
      </w:r>
      <w:r w:rsidR="005E3D94">
        <w:rPr>
          <w:rFonts w:eastAsia="Times New Roman"/>
          <w:sz w:val="28"/>
          <w:szCs w:val="28"/>
        </w:rPr>
        <w:t>5</w:t>
      </w:r>
    </w:p>
    <w:p w:rsidR="002351B6" w:rsidRPr="00866D42" w:rsidRDefault="00E92A03" w:rsidP="00E92A03">
      <w:pPr>
        <w:tabs>
          <w:tab w:val="left" w:pos="337"/>
          <w:tab w:val="right" w:leader="dot" w:pos="9482"/>
        </w:tabs>
        <w:spacing w:line="360" w:lineRule="auto"/>
        <w:rPr>
          <w:rFonts w:eastAsia="Times New Roman"/>
          <w:sz w:val="28"/>
          <w:szCs w:val="28"/>
          <w:shd w:val="clear" w:color="auto" w:fill="FFFFFF"/>
        </w:rPr>
      </w:pPr>
      <w:r w:rsidRPr="00866D42">
        <w:rPr>
          <w:rFonts w:eastAsia="Times New Roman"/>
          <w:sz w:val="28"/>
          <w:szCs w:val="28"/>
          <w:shd w:val="clear" w:color="auto" w:fill="FFFFFF"/>
        </w:rPr>
        <w:t xml:space="preserve">5. </w:t>
      </w:r>
      <w:r w:rsidR="002E7469" w:rsidRPr="00866D42">
        <w:rPr>
          <w:rFonts w:eastAsia="Times New Roman"/>
          <w:sz w:val="28"/>
          <w:szCs w:val="28"/>
          <w:shd w:val="clear" w:color="auto" w:fill="FFFFFF"/>
        </w:rPr>
        <w:t>Содержан</w:t>
      </w:r>
      <w:r w:rsidR="005E3D94">
        <w:rPr>
          <w:rFonts w:eastAsia="Times New Roman"/>
          <w:sz w:val="28"/>
          <w:szCs w:val="28"/>
          <w:shd w:val="clear" w:color="auto" w:fill="FFFFFF"/>
        </w:rPr>
        <w:t>ие учебно-тематического плана</w:t>
      </w:r>
      <w:r w:rsidR="005E3D94">
        <w:rPr>
          <w:rFonts w:eastAsia="Times New Roman"/>
          <w:sz w:val="28"/>
          <w:szCs w:val="28"/>
          <w:shd w:val="clear" w:color="auto" w:fill="FFFFFF"/>
        </w:rPr>
        <w:tab/>
        <w:t>19</w:t>
      </w:r>
    </w:p>
    <w:p w:rsidR="002351B6" w:rsidRPr="00866D42" w:rsidRDefault="00E92A03" w:rsidP="00E92A03">
      <w:pPr>
        <w:tabs>
          <w:tab w:val="left" w:pos="337"/>
          <w:tab w:val="right" w:leader="dot" w:pos="9482"/>
        </w:tabs>
        <w:spacing w:line="360" w:lineRule="auto"/>
        <w:rPr>
          <w:rFonts w:eastAsia="Times New Roman"/>
          <w:sz w:val="28"/>
          <w:szCs w:val="28"/>
        </w:rPr>
      </w:pPr>
      <w:r w:rsidRPr="00866D42">
        <w:rPr>
          <w:rFonts w:eastAsia="Times New Roman"/>
          <w:sz w:val="28"/>
          <w:szCs w:val="28"/>
        </w:rPr>
        <w:t xml:space="preserve">6. </w:t>
      </w:r>
      <w:r w:rsidR="002E7469" w:rsidRPr="00866D42">
        <w:rPr>
          <w:rFonts w:eastAsia="Times New Roman"/>
          <w:sz w:val="28"/>
          <w:szCs w:val="28"/>
        </w:rPr>
        <w:t>Мето</w:t>
      </w:r>
      <w:r w:rsidR="005E3D94">
        <w:rPr>
          <w:rFonts w:eastAsia="Times New Roman"/>
          <w:sz w:val="28"/>
          <w:szCs w:val="28"/>
        </w:rPr>
        <w:t>дическое обеспечение программы</w:t>
      </w:r>
      <w:r w:rsidR="005E3D94">
        <w:rPr>
          <w:rFonts w:eastAsia="Times New Roman"/>
          <w:sz w:val="28"/>
          <w:szCs w:val="28"/>
        </w:rPr>
        <w:tab/>
        <w:t>22</w:t>
      </w:r>
    </w:p>
    <w:p w:rsidR="002351B6" w:rsidRPr="00866D42" w:rsidRDefault="00E92A03" w:rsidP="00E92A03">
      <w:pPr>
        <w:tabs>
          <w:tab w:val="left" w:pos="337"/>
          <w:tab w:val="right" w:leader="dot" w:pos="9482"/>
        </w:tabs>
        <w:spacing w:line="360" w:lineRule="auto"/>
        <w:rPr>
          <w:rFonts w:eastAsia="Times New Roman"/>
          <w:sz w:val="28"/>
          <w:szCs w:val="28"/>
        </w:rPr>
      </w:pPr>
      <w:r w:rsidRPr="00866D42">
        <w:rPr>
          <w:rFonts w:eastAsia="Times New Roman"/>
          <w:sz w:val="28"/>
          <w:szCs w:val="28"/>
        </w:rPr>
        <w:t xml:space="preserve">7. </w:t>
      </w:r>
      <w:r w:rsidR="002E7469" w:rsidRPr="00866D42">
        <w:rPr>
          <w:rFonts w:eastAsia="Times New Roman"/>
          <w:sz w:val="28"/>
          <w:szCs w:val="28"/>
        </w:rPr>
        <w:t>Ожидаемые результаты и способы их проверки</w:t>
      </w:r>
      <w:r w:rsidR="002E7469" w:rsidRPr="00866D42">
        <w:rPr>
          <w:rFonts w:eastAsia="Times New Roman"/>
          <w:sz w:val="28"/>
          <w:szCs w:val="28"/>
        </w:rPr>
        <w:tab/>
      </w:r>
      <w:r w:rsidR="005E3D94">
        <w:rPr>
          <w:rFonts w:eastAsia="Times New Roman"/>
          <w:sz w:val="28"/>
          <w:szCs w:val="28"/>
        </w:rPr>
        <w:t>26</w:t>
      </w:r>
    </w:p>
    <w:p w:rsidR="002351B6" w:rsidRPr="00866D42" w:rsidRDefault="00E92A03" w:rsidP="00E92A03">
      <w:pPr>
        <w:tabs>
          <w:tab w:val="left" w:pos="337"/>
          <w:tab w:val="right" w:leader="dot" w:pos="9482"/>
        </w:tabs>
        <w:spacing w:line="360" w:lineRule="auto"/>
        <w:rPr>
          <w:rFonts w:eastAsia="Times New Roman"/>
          <w:sz w:val="28"/>
          <w:szCs w:val="28"/>
        </w:rPr>
      </w:pPr>
      <w:r w:rsidRPr="00866D42">
        <w:rPr>
          <w:rFonts w:eastAsia="Times New Roman"/>
          <w:sz w:val="28"/>
          <w:szCs w:val="28"/>
        </w:rPr>
        <w:t xml:space="preserve">8. </w:t>
      </w:r>
      <w:r w:rsidR="002E7469" w:rsidRPr="00866D42">
        <w:rPr>
          <w:rFonts w:eastAsia="Times New Roman"/>
          <w:sz w:val="28"/>
          <w:szCs w:val="28"/>
        </w:rPr>
        <w:t>Список литературы</w:t>
      </w:r>
      <w:r w:rsidR="002E7469" w:rsidRPr="00866D42">
        <w:rPr>
          <w:rFonts w:eastAsia="Times New Roman"/>
          <w:sz w:val="28"/>
          <w:szCs w:val="28"/>
        </w:rPr>
        <w:tab/>
        <w:t>2</w:t>
      </w:r>
      <w:r w:rsidR="005E3D94">
        <w:rPr>
          <w:rFonts w:eastAsia="Times New Roman"/>
          <w:sz w:val="28"/>
          <w:szCs w:val="28"/>
        </w:rPr>
        <w:t>7</w:t>
      </w:r>
    </w:p>
    <w:p w:rsidR="002351B6" w:rsidRPr="00866D42" w:rsidRDefault="002351B6">
      <w:pPr>
        <w:tabs>
          <w:tab w:val="left" w:pos="358"/>
          <w:tab w:val="right" w:leader="dot" w:pos="9478"/>
        </w:tabs>
        <w:rPr>
          <w:rFonts w:eastAsia="Times New Roman"/>
          <w:color w:val="000000"/>
          <w:sz w:val="28"/>
          <w:szCs w:val="28"/>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E92A03" w:rsidRDefault="00E92A03">
      <w:pPr>
        <w:ind w:left="3254"/>
        <w:rPr>
          <w:rFonts w:eastAsia="Times New Roman"/>
          <w:b/>
          <w:color w:val="000000"/>
          <w:sz w:val="22"/>
          <w:u w:val="single"/>
        </w:rPr>
      </w:pPr>
    </w:p>
    <w:p w:rsidR="002351B6" w:rsidRPr="005E3D94" w:rsidRDefault="002E7469" w:rsidP="005E3D94">
      <w:pPr>
        <w:jc w:val="center"/>
        <w:rPr>
          <w:rFonts w:eastAsia="Times New Roman"/>
          <w:b/>
          <w:color w:val="000000"/>
          <w:sz w:val="28"/>
          <w:szCs w:val="28"/>
          <w:u w:val="single"/>
        </w:rPr>
      </w:pPr>
      <w:r w:rsidRPr="005E3D94">
        <w:rPr>
          <w:rFonts w:eastAsia="Times New Roman"/>
          <w:b/>
          <w:color w:val="000000"/>
          <w:sz w:val="28"/>
          <w:szCs w:val="28"/>
          <w:u w:val="single"/>
        </w:rPr>
        <w:t>1. Информационная карта программы</w:t>
      </w:r>
    </w:p>
    <w:tbl>
      <w:tblPr>
        <w:tblW w:w="0" w:type="auto"/>
        <w:tblCellMar>
          <w:left w:w="10" w:type="dxa"/>
          <w:right w:w="10" w:type="dxa"/>
        </w:tblCellMar>
        <w:tblLook w:val="04A0"/>
      </w:tblPr>
      <w:tblGrid>
        <w:gridCol w:w="2646"/>
        <w:gridCol w:w="6729"/>
      </w:tblGrid>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42" w:right="120"/>
              <w:rPr>
                <w:rFonts w:eastAsia="Times New Roman"/>
                <w:color w:val="000000"/>
                <w:sz w:val="22"/>
                <w:u w:val="single"/>
              </w:rPr>
            </w:pPr>
            <w:r>
              <w:rPr>
                <w:rFonts w:eastAsia="Times New Roman"/>
                <w:b/>
                <w:color w:val="000000"/>
                <w:sz w:val="22"/>
                <w:u w:val="single"/>
              </w:rPr>
              <w:t>Ведомственная</w:t>
            </w:r>
          </w:p>
          <w:p w:rsidR="002351B6" w:rsidRDefault="002E7469">
            <w:pPr>
              <w:ind w:left="142" w:right="120"/>
              <w:rPr>
                <w:sz w:val="22"/>
              </w:rPr>
            </w:pPr>
            <w:r>
              <w:rPr>
                <w:rFonts w:eastAsia="Times New Roman"/>
                <w:b/>
                <w:color w:val="000000"/>
                <w:sz w:val="22"/>
                <w:u w:val="single"/>
              </w:rPr>
              <w:t>принадлежность</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color w:val="000000"/>
                <w:sz w:val="22"/>
                <w:u w:val="single"/>
              </w:rPr>
              <w:t>Управление образования и науки Липецкой области</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rFonts w:eastAsia="Times New Roman"/>
                <w:color w:val="000000"/>
                <w:sz w:val="22"/>
                <w:u w:val="single"/>
              </w:rPr>
            </w:pPr>
            <w:r>
              <w:rPr>
                <w:rFonts w:eastAsia="Times New Roman"/>
                <w:b/>
                <w:color w:val="000000"/>
                <w:sz w:val="22"/>
                <w:u w:val="single"/>
              </w:rPr>
              <w:t>Наименование</w:t>
            </w:r>
          </w:p>
          <w:p w:rsidR="002351B6" w:rsidRDefault="002E7469">
            <w:pPr>
              <w:ind w:left="142" w:right="120"/>
              <w:rPr>
                <w:sz w:val="22"/>
              </w:rPr>
            </w:pPr>
            <w:r>
              <w:rPr>
                <w:rFonts w:eastAsia="Times New Roman"/>
                <w:b/>
                <w:color w:val="000000"/>
                <w:sz w:val="22"/>
                <w:u w:val="single"/>
              </w:rPr>
              <w:t>учреждения</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color w:val="000000"/>
                <w:sz w:val="22"/>
                <w:u w:val="single"/>
              </w:rPr>
              <w:t>Детский технопарк «Кванториум», ГОБПОУ «Елецкий колледж экономики</w:t>
            </w:r>
            <w:r w:rsidR="00E92A03">
              <w:rPr>
                <w:rFonts w:eastAsia="Times New Roman"/>
                <w:color w:val="000000"/>
                <w:sz w:val="22"/>
                <w:u w:val="single"/>
              </w:rPr>
              <w:t>,</w:t>
            </w:r>
            <w:r>
              <w:rPr>
                <w:rFonts w:eastAsia="Times New Roman"/>
                <w:color w:val="000000"/>
                <w:sz w:val="22"/>
                <w:u w:val="single"/>
              </w:rPr>
              <w:t xml:space="preserve"> промышленности и отраслевых технологий»</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sz w:val="22"/>
              </w:rPr>
            </w:pPr>
            <w:r>
              <w:rPr>
                <w:rFonts w:eastAsia="Times New Roman"/>
                <w:b/>
                <w:color w:val="000000"/>
                <w:sz w:val="22"/>
                <w:u w:val="single"/>
              </w:rPr>
              <w:t>Адрес учреждения</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color w:val="000000"/>
                <w:sz w:val="22"/>
                <w:u w:val="single"/>
              </w:rPr>
              <w:t>Елец, ул. Мира, 124</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sz w:val="22"/>
              </w:rPr>
            </w:pPr>
            <w:r>
              <w:rPr>
                <w:rFonts w:eastAsia="Times New Roman"/>
                <w:b/>
                <w:sz w:val="22"/>
                <w:u w:val="single"/>
              </w:rPr>
              <w:t>ФИО автора</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sz w:val="22"/>
                <w:u w:val="single"/>
              </w:rPr>
              <w:t xml:space="preserve">Бунеева Татьяна Сергеевна </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sz w:val="22"/>
              </w:rPr>
            </w:pPr>
            <w:r>
              <w:rPr>
                <w:rFonts w:eastAsia="Times New Roman"/>
                <w:b/>
                <w:sz w:val="22"/>
                <w:u w:val="single"/>
              </w:rPr>
              <w:t>Контактные данные</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sz w:val="22"/>
                <w:u w:val="single"/>
              </w:rPr>
              <w:t>buneeva.t.s@gmail.com</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42" w:right="120"/>
              <w:rPr>
                <w:sz w:val="22"/>
              </w:rPr>
            </w:pPr>
            <w:r>
              <w:rPr>
                <w:rFonts w:eastAsia="Times New Roman"/>
                <w:b/>
                <w:color w:val="000000"/>
                <w:sz w:val="22"/>
                <w:u w:val="single"/>
              </w:rPr>
              <w:t>Название программы</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rPr>
                <w:rFonts w:eastAsia="Times New Roman"/>
                <w:caps/>
                <w:sz w:val="22"/>
                <w:shd w:val="clear" w:color="auto" w:fill="FFFFFF"/>
              </w:rPr>
            </w:pPr>
            <w:r>
              <w:rPr>
                <w:rFonts w:eastAsia="Times New Roman"/>
                <w:caps/>
                <w:sz w:val="22"/>
                <w:shd w:val="clear" w:color="auto" w:fill="FFFFFF"/>
              </w:rPr>
              <w:t>«</w:t>
            </w:r>
            <w:r>
              <w:rPr>
                <w:rFonts w:eastAsia="Times New Roman"/>
                <w:sz w:val="22"/>
                <w:shd w:val="clear" w:color="auto" w:fill="FFFFFF"/>
              </w:rPr>
              <w:t>От шариковой ручки до космического шаттла</w:t>
            </w:r>
            <w:r>
              <w:rPr>
                <w:rFonts w:eastAsia="Times New Roman"/>
                <w:caps/>
                <w:sz w:val="22"/>
                <w:shd w:val="clear" w:color="auto" w:fill="FFFFFF"/>
              </w:rPr>
              <w:t>»</w:t>
            </w:r>
          </w:p>
          <w:p w:rsidR="002351B6" w:rsidRDefault="002351B6">
            <w:pPr>
              <w:rPr>
                <w:sz w:val="22"/>
              </w:rPr>
            </w:pP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sz w:val="22"/>
              </w:rPr>
            </w:pPr>
            <w:r>
              <w:rPr>
                <w:rFonts w:eastAsia="Times New Roman"/>
                <w:b/>
                <w:color w:val="000000"/>
                <w:sz w:val="22"/>
                <w:u w:val="single"/>
              </w:rPr>
              <w:t>Тип программы</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color w:val="000000"/>
                <w:sz w:val="22"/>
                <w:u w:val="single"/>
              </w:rPr>
              <w:t>дополнительная о</w:t>
            </w:r>
            <w:r w:rsidR="00FD49AD">
              <w:rPr>
                <w:rFonts w:eastAsia="Times New Roman"/>
                <w:color w:val="000000"/>
                <w:sz w:val="22"/>
                <w:u w:val="single"/>
              </w:rPr>
              <w:t>б</w:t>
            </w:r>
            <w:r w:rsidR="00421B98">
              <w:rPr>
                <w:rFonts w:eastAsia="Times New Roman"/>
                <w:color w:val="000000"/>
                <w:sz w:val="22"/>
                <w:u w:val="single"/>
              </w:rPr>
              <w:t>щеоб</w:t>
            </w:r>
            <w:r w:rsidR="00FD49AD">
              <w:rPr>
                <w:rFonts w:eastAsia="Times New Roman"/>
                <w:color w:val="000000"/>
                <w:sz w:val="22"/>
                <w:u w:val="single"/>
              </w:rPr>
              <w:t>разовательная</w:t>
            </w:r>
            <w:r w:rsidR="00421B98">
              <w:rPr>
                <w:rFonts w:eastAsia="Times New Roman"/>
                <w:color w:val="000000"/>
                <w:sz w:val="22"/>
                <w:u w:val="single"/>
              </w:rPr>
              <w:t xml:space="preserve"> общеразвивающая</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sz w:val="22"/>
              </w:rPr>
            </w:pPr>
            <w:r>
              <w:rPr>
                <w:rFonts w:eastAsia="Times New Roman"/>
                <w:b/>
                <w:color w:val="000000"/>
                <w:sz w:val="22"/>
                <w:u w:val="single"/>
              </w:rPr>
              <w:t>Направленность</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FD49AD">
            <w:pPr>
              <w:ind w:left="142" w:right="119"/>
              <w:rPr>
                <w:sz w:val="22"/>
              </w:rPr>
            </w:pPr>
            <w:r>
              <w:rPr>
                <w:rFonts w:eastAsia="Times New Roman"/>
                <w:color w:val="000000"/>
                <w:sz w:val="22"/>
                <w:u w:val="single"/>
              </w:rPr>
              <w:t>Т</w:t>
            </w:r>
            <w:r w:rsidR="002E7469">
              <w:rPr>
                <w:rFonts w:eastAsia="Times New Roman"/>
                <w:color w:val="000000"/>
                <w:sz w:val="22"/>
                <w:u w:val="single"/>
              </w:rPr>
              <w:t>ехническая</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sz w:val="22"/>
              </w:rPr>
            </w:pPr>
            <w:r>
              <w:rPr>
                <w:rFonts w:eastAsia="Times New Roman"/>
                <w:b/>
                <w:color w:val="000000"/>
                <w:sz w:val="22"/>
                <w:u w:val="single"/>
              </w:rPr>
              <w:t>Срок реализации</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sz w:val="22"/>
                <w:u w:val="single"/>
              </w:rPr>
              <w:t>7 месяцев</w:t>
            </w:r>
          </w:p>
        </w:tc>
      </w:tr>
      <w:tr w:rsidR="002351B6">
        <w:tc>
          <w:tcPr>
            <w:tcW w:w="270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left="142" w:right="120"/>
              <w:rPr>
                <w:rFonts w:eastAsia="Times New Roman"/>
                <w:color w:val="000000"/>
                <w:sz w:val="22"/>
                <w:u w:val="single"/>
                <w:shd w:val="clear" w:color="auto" w:fill="00FF00"/>
              </w:rPr>
            </w:pPr>
            <w:r>
              <w:rPr>
                <w:rFonts w:eastAsia="Times New Roman"/>
                <w:b/>
                <w:color w:val="000000"/>
                <w:sz w:val="22"/>
                <w:u w:val="single"/>
              </w:rPr>
              <w:t>Общий объем</w:t>
            </w:r>
          </w:p>
          <w:p w:rsidR="002351B6" w:rsidRDefault="002E7469">
            <w:pPr>
              <w:ind w:left="142" w:right="120"/>
              <w:rPr>
                <w:sz w:val="22"/>
              </w:rPr>
            </w:pPr>
            <w:r>
              <w:rPr>
                <w:rFonts w:eastAsia="Times New Roman"/>
                <w:b/>
                <w:color w:val="000000"/>
                <w:sz w:val="22"/>
                <w:u w:val="single"/>
              </w:rPr>
              <w:t>программы в часах</w:t>
            </w:r>
          </w:p>
        </w:tc>
        <w:tc>
          <w:tcPr>
            <w:tcW w:w="708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42" w:right="119"/>
              <w:rPr>
                <w:sz w:val="22"/>
              </w:rPr>
            </w:pPr>
            <w:r>
              <w:rPr>
                <w:rFonts w:eastAsia="Times New Roman"/>
                <w:sz w:val="22"/>
                <w:u w:val="single"/>
              </w:rPr>
              <w:t>108</w:t>
            </w:r>
          </w:p>
        </w:tc>
      </w:tr>
      <w:tr w:rsidR="002351B6">
        <w:tc>
          <w:tcPr>
            <w:tcW w:w="270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ind w:left="142" w:right="120"/>
              <w:rPr>
                <w:rFonts w:eastAsia="Times New Roman"/>
                <w:color w:val="000000"/>
                <w:sz w:val="22"/>
                <w:u w:val="single"/>
                <w:shd w:val="clear" w:color="auto" w:fill="00FF00"/>
              </w:rPr>
            </w:pPr>
            <w:r>
              <w:rPr>
                <w:rFonts w:eastAsia="Times New Roman"/>
                <w:b/>
                <w:color w:val="000000"/>
                <w:sz w:val="22"/>
                <w:u w:val="single"/>
              </w:rPr>
              <w:t>Целевая категория</w:t>
            </w:r>
          </w:p>
          <w:p w:rsidR="002351B6" w:rsidRDefault="002E7469">
            <w:pPr>
              <w:ind w:left="142" w:right="120"/>
              <w:rPr>
                <w:sz w:val="22"/>
              </w:rPr>
            </w:pPr>
            <w:r>
              <w:rPr>
                <w:rFonts w:eastAsia="Times New Roman"/>
                <w:b/>
                <w:color w:val="000000"/>
                <w:sz w:val="22"/>
                <w:u w:val="single"/>
              </w:rPr>
              <w:t>обучающихся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7E6E74">
            <w:pPr>
              <w:ind w:left="142" w:right="119"/>
              <w:rPr>
                <w:sz w:val="22"/>
              </w:rPr>
            </w:pPr>
            <w:r>
              <w:rPr>
                <w:rFonts w:eastAsia="Times New Roman"/>
                <w:color w:val="000000"/>
                <w:sz w:val="22"/>
                <w:u w:val="single"/>
              </w:rPr>
              <w:t>10-18</w:t>
            </w:r>
            <w:r w:rsidR="002E7469">
              <w:rPr>
                <w:rFonts w:eastAsia="Times New Roman"/>
                <w:color w:val="000000"/>
                <w:sz w:val="22"/>
                <w:u w:val="single"/>
              </w:rPr>
              <w:t xml:space="preserve"> лет</w:t>
            </w:r>
          </w:p>
        </w:tc>
      </w:tr>
      <w:tr w:rsidR="002351B6">
        <w:tc>
          <w:tcPr>
            <w:tcW w:w="270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ind w:left="142" w:right="119"/>
              <w:rPr>
                <w:rFonts w:eastAsia="Times New Roman"/>
                <w:sz w:val="22"/>
                <w:u w:val="single"/>
              </w:rPr>
            </w:pPr>
            <w:r>
              <w:rPr>
                <w:rFonts w:eastAsia="Times New Roman"/>
                <w:b/>
                <w:sz w:val="22"/>
                <w:u w:val="single"/>
              </w:rPr>
              <w:t>Аннотация</w:t>
            </w:r>
          </w:p>
          <w:p w:rsidR="002351B6" w:rsidRDefault="002E7469">
            <w:pPr>
              <w:ind w:left="142" w:right="120"/>
              <w:rPr>
                <w:sz w:val="22"/>
              </w:rPr>
            </w:pPr>
            <w:r>
              <w:rPr>
                <w:rFonts w:eastAsia="Times New Roman"/>
                <w:b/>
                <w:sz w:val="22"/>
                <w:u w:val="single"/>
              </w:rPr>
              <w:t>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Pr="00680C91" w:rsidRDefault="002E7469">
            <w:pPr>
              <w:ind w:left="131" w:right="132"/>
              <w:jc w:val="both"/>
              <w:rPr>
                <w:rFonts w:eastAsia="Times New Roman"/>
                <w:color w:val="000000"/>
                <w:sz w:val="22"/>
              </w:rPr>
            </w:pPr>
            <w:r w:rsidRPr="00680C91">
              <w:rPr>
                <w:rFonts w:eastAsia="Times New Roman"/>
                <w:color w:val="000000"/>
                <w:sz w:val="22"/>
              </w:rPr>
              <w:t>Современный мир с каждым днем диктует нам все новые и новые видения удобств - начиная от посещения торговых центров и заканчивая вождением автомобиля. Каждый процесс обусловлен удобством, и чем проще и выгоднее выполнять какие-либо действия, тем более эргономичным считается функционал. Сегодня, в эпоху высокой конкуренции количество сервисов достигло большого количества и появление новой компании, специализирующейся на каком-то очередном продукте - уже не такое актуальное событие, можно даже не заметить этого. Поэтому в срезе текущего положения дел на рынке борьба за лидерство происходит на вертикальном уровне качества предоставляемых услуг и горизонтального расширения их спектра. И в этих условиях преимущество получает тот специалист (дизайнер), продукт или сервис которого будет максимально адаптирован под любые поставленные задачи в минимальные сроки.</w:t>
            </w:r>
          </w:p>
          <w:p w:rsidR="002351B6" w:rsidRPr="00680C91" w:rsidRDefault="002E7469">
            <w:pPr>
              <w:ind w:left="131" w:right="132"/>
              <w:jc w:val="both"/>
              <w:rPr>
                <w:sz w:val="22"/>
              </w:rPr>
            </w:pPr>
            <w:r w:rsidRPr="00680C91">
              <w:rPr>
                <w:rFonts w:eastAsia="Times New Roman"/>
                <w:color w:val="000000"/>
                <w:sz w:val="22"/>
              </w:rPr>
              <w:t xml:space="preserve">Такой специалист должен уметь разбираться во многих сферах деятельности. Это и эргономика, и эстетика, и основы изобретательства; обязателен базовый навык знания психологии и экономики. Очень важно иметь критическое мышление и умение анализировать каждый этап и его составляющие. Всему этому (и многому другому) промышленный дизайнер учится многие годы, а после этого постоянно совершенствует свое мастерство. Ведь умение создавать новое и востребованное - главное умение дизайнера. </w:t>
            </w:r>
          </w:p>
        </w:tc>
      </w:tr>
      <w:tr w:rsidR="002351B6">
        <w:tc>
          <w:tcPr>
            <w:tcW w:w="270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ind w:left="142" w:right="119"/>
              <w:rPr>
                <w:sz w:val="22"/>
              </w:rPr>
            </w:pPr>
            <w:r>
              <w:rPr>
                <w:rFonts w:eastAsia="Times New Roman"/>
                <w:b/>
                <w:color w:val="000000"/>
                <w:sz w:val="22"/>
                <w:u w:val="single"/>
              </w:rPr>
              <w:t>Планируемые результаты (Компетенции)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Pr="00680C91" w:rsidRDefault="002E7469">
            <w:pPr>
              <w:ind w:left="131" w:right="132"/>
              <w:jc w:val="both"/>
              <w:rPr>
                <w:rFonts w:eastAsia="Times New Roman"/>
                <w:color w:val="000000"/>
                <w:sz w:val="22"/>
              </w:rPr>
            </w:pPr>
            <w:r w:rsidRPr="00680C91">
              <w:rPr>
                <w:rFonts w:eastAsia="Times New Roman"/>
                <w:color w:val="000000"/>
                <w:sz w:val="22"/>
              </w:rPr>
              <w:t>Совокупность компетенций, приобретаемых в период прохождения обучения (hardskills и softskills), представляет собой дополнительные критерии, для оценки которых также использует</w:t>
            </w:r>
            <w:r w:rsidR="00E92A03" w:rsidRPr="00680C91">
              <w:rPr>
                <w:rFonts w:eastAsia="Times New Roman"/>
                <w:color w:val="000000"/>
                <w:sz w:val="22"/>
              </w:rPr>
              <w:t>ся презентация. Это</w:t>
            </w:r>
            <w:r w:rsidRPr="00680C91">
              <w:rPr>
                <w:rFonts w:eastAsia="Times New Roman"/>
                <w:color w:val="000000"/>
                <w:sz w:val="22"/>
              </w:rPr>
              <w:t xml:space="preserve"> командная работа;</w:t>
            </w:r>
          </w:p>
          <w:p w:rsidR="002351B6" w:rsidRPr="00680C91" w:rsidRDefault="002E7469">
            <w:pPr>
              <w:numPr>
                <w:ilvl w:val="0"/>
                <w:numId w:val="2"/>
              </w:numPr>
              <w:tabs>
                <w:tab w:val="left" w:pos="140"/>
                <w:tab w:val="left" w:pos="273"/>
              </w:tabs>
              <w:ind w:left="131" w:right="132"/>
              <w:rPr>
                <w:rFonts w:eastAsia="Times New Roman"/>
                <w:color w:val="000000"/>
                <w:sz w:val="22"/>
              </w:rPr>
            </w:pPr>
            <w:r w:rsidRPr="00680C91">
              <w:rPr>
                <w:rFonts w:eastAsia="Times New Roman"/>
                <w:color w:val="000000"/>
                <w:sz w:val="22"/>
              </w:rPr>
              <w:t>внимание и концентрация;</w:t>
            </w:r>
          </w:p>
          <w:p w:rsidR="002351B6" w:rsidRPr="00680C91" w:rsidRDefault="002E7469">
            <w:pPr>
              <w:numPr>
                <w:ilvl w:val="0"/>
                <w:numId w:val="2"/>
              </w:numPr>
              <w:tabs>
                <w:tab w:val="left" w:pos="140"/>
                <w:tab w:val="left" w:pos="273"/>
              </w:tabs>
              <w:ind w:left="131" w:right="132"/>
              <w:rPr>
                <w:rFonts w:eastAsia="Times New Roman"/>
                <w:color w:val="000000"/>
                <w:sz w:val="22"/>
              </w:rPr>
            </w:pPr>
            <w:r w:rsidRPr="00680C91">
              <w:rPr>
                <w:rFonts w:eastAsia="Times New Roman"/>
                <w:color w:val="000000"/>
                <w:sz w:val="22"/>
              </w:rPr>
              <w:t>аналитическое мышление;</w:t>
            </w:r>
          </w:p>
          <w:p w:rsidR="002351B6" w:rsidRPr="00680C91" w:rsidRDefault="002E7469">
            <w:pPr>
              <w:numPr>
                <w:ilvl w:val="0"/>
                <w:numId w:val="2"/>
              </w:numPr>
              <w:tabs>
                <w:tab w:val="left" w:pos="140"/>
                <w:tab w:val="left" w:pos="273"/>
              </w:tabs>
              <w:ind w:left="131" w:right="132"/>
              <w:rPr>
                <w:rFonts w:eastAsia="Times New Roman"/>
                <w:color w:val="000000"/>
                <w:sz w:val="22"/>
              </w:rPr>
            </w:pPr>
            <w:r w:rsidRPr="00680C91">
              <w:rPr>
                <w:rFonts w:eastAsia="Times New Roman"/>
                <w:color w:val="000000"/>
                <w:sz w:val="22"/>
              </w:rPr>
              <w:t>критическое мышление;</w:t>
            </w:r>
          </w:p>
          <w:p w:rsidR="002351B6" w:rsidRPr="00680C91" w:rsidRDefault="002E7469">
            <w:pPr>
              <w:numPr>
                <w:ilvl w:val="0"/>
                <w:numId w:val="2"/>
              </w:numPr>
              <w:tabs>
                <w:tab w:val="left" w:pos="140"/>
                <w:tab w:val="left" w:pos="273"/>
              </w:tabs>
              <w:ind w:left="131" w:right="132"/>
              <w:rPr>
                <w:rFonts w:eastAsia="Times New Roman"/>
                <w:color w:val="000000"/>
                <w:sz w:val="22"/>
              </w:rPr>
            </w:pPr>
            <w:r w:rsidRPr="00680C91">
              <w:rPr>
                <w:rFonts w:eastAsia="Times New Roman"/>
                <w:color w:val="000000"/>
                <w:sz w:val="22"/>
              </w:rPr>
              <w:t>креативное мышление;</w:t>
            </w:r>
          </w:p>
          <w:p w:rsidR="002351B6" w:rsidRPr="00680C91" w:rsidRDefault="002E7469">
            <w:pPr>
              <w:numPr>
                <w:ilvl w:val="0"/>
                <w:numId w:val="2"/>
              </w:numPr>
              <w:tabs>
                <w:tab w:val="left" w:pos="133"/>
                <w:tab w:val="left" w:pos="273"/>
              </w:tabs>
              <w:ind w:left="131" w:right="132"/>
              <w:rPr>
                <w:rFonts w:eastAsia="Times New Roman"/>
                <w:color w:val="000000"/>
                <w:sz w:val="22"/>
              </w:rPr>
            </w:pPr>
            <w:r w:rsidRPr="00680C91">
              <w:rPr>
                <w:rFonts w:eastAsia="Times New Roman"/>
                <w:color w:val="000000"/>
                <w:sz w:val="22"/>
              </w:rPr>
              <w:t>логическое мышление;</w:t>
            </w:r>
          </w:p>
          <w:p w:rsidR="002351B6" w:rsidRPr="00680C91" w:rsidRDefault="002E7469">
            <w:pPr>
              <w:numPr>
                <w:ilvl w:val="0"/>
                <w:numId w:val="2"/>
              </w:numPr>
              <w:tabs>
                <w:tab w:val="left" w:pos="140"/>
                <w:tab w:val="left" w:pos="273"/>
              </w:tabs>
              <w:ind w:left="131" w:right="132"/>
              <w:rPr>
                <w:rFonts w:eastAsia="Times New Roman"/>
                <w:color w:val="000000"/>
                <w:sz w:val="22"/>
              </w:rPr>
            </w:pPr>
            <w:r w:rsidRPr="00680C91">
              <w:rPr>
                <w:rFonts w:eastAsia="Times New Roman"/>
                <w:color w:val="000000"/>
                <w:sz w:val="22"/>
              </w:rPr>
              <w:t>навык публичного выступления;</w:t>
            </w:r>
          </w:p>
          <w:p w:rsidR="002351B6" w:rsidRPr="00680C91" w:rsidRDefault="002E7469">
            <w:pPr>
              <w:numPr>
                <w:ilvl w:val="0"/>
                <w:numId w:val="2"/>
              </w:numPr>
              <w:tabs>
                <w:tab w:val="left" w:pos="140"/>
                <w:tab w:val="left" w:pos="273"/>
              </w:tabs>
              <w:ind w:left="131" w:right="132"/>
              <w:rPr>
                <w:rFonts w:eastAsia="Times New Roman"/>
                <w:color w:val="000000"/>
                <w:sz w:val="22"/>
              </w:rPr>
            </w:pPr>
            <w:r w:rsidRPr="00680C91">
              <w:rPr>
                <w:rFonts w:eastAsia="Times New Roman"/>
                <w:color w:val="000000"/>
                <w:sz w:val="22"/>
              </w:rPr>
              <w:t>навык презентации;</w:t>
            </w:r>
          </w:p>
          <w:p w:rsidR="002351B6" w:rsidRPr="00680C91" w:rsidRDefault="002E7469">
            <w:pPr>
              <w:numPr>
                <w:ilvl w:val="0"/>
                <w:numId w:val="2"/>
              </w:numPr>
              <w:tabs>
                <w:tab w:val="left" w:pos="137"/>
                <w:tab w:val="left" w:pos="273"/>
              </w:tabs>
              <w:ind w:left="131" w:right="132"/>
              <w:rPr>
                <w:rFonts w:eastAsia="Times New Roman"/>
                <w:color w:val="000000"/>
                <w:sz w:val="22"/>
              </w:rPr>
            </w:pPr>
            <w:r w:rsidRPr="00680C91">
              <w:rPr>
                <w:rFonts w:eastAsia="Times New Roman"/>
                <w:color w:val="000000"/>
                <w:sz w:val="22"/>
              </w:rPr>
              <w:lastRenderedPageBreak/>
              <w:t>навык защиты проекта;</w:t>
            </w:r>
          </w:p>
          <w:p w:rsidR="002351B6" w:rsidRPr="00680C91" w:rsidRDefault="002E7469">
            <w:pPr>
              <w:ind w:left="131" w:right="132"/>
              <w:jc w:val="both"/>
              <w:rPr>
                <w:sz w:val="22"/>
              </w:rPr>
            </w:pPr>
            <w:r w:rsidRPr="00680C91">
              <w:rPr>
                <w:rFonts w:eastAsia="Times New Roman"/>
                <w:color w:val="000000"/>
                <w:sz w:val="22"/>
              </w:rPr>
              <w:t>умение отстоять свою точку зрения.</w:t>
            </w:r>
          </w:p>
        </w:tc>
      </w:tr>
    </w:tbl>
    <w:p w:rsidR="002351B6" w:rsidRDefault="002351B6">
      <w:pPr>
        <w:rPr>
          <w:rFonts w:eastAsia="Arial Unicode MS"/>
          <w:color w:val="000000"/>
          <w:sz w:val="22"/>
        </w:rPr>
      </w:pPr>
    </w:p>
    <w:p w:rsidR="002351B6" w:rsidRPr="00866D42" w:rsidRDefault="00E92A03" w:rsidP="00E92A03">
      <w:pPr>
        <w:keepNext/>
        <w:keepLines/>
        <w:tabs>
          <w:tab w:val="left" w:pos="306"/>
        </w:tabs>
        <w:spacing w:before="200" w:after="120"/>
        <w:jc w:val="center"/>
        <w:rPr>
          <w:rFonts w:eastAsia="Times New Roman"/>
          <w:b/>
          <w:color w:val="000000"/>
          <w:sz w:val="28"/>
          <w:szCs w:val="28"/>
        </w:rPr>
      </w:pPr>
      <w:r w:rsidRPr="00866D42">
        <w:rPr>
          <w:rFonts w:eastAsia="Times New Roman"/>
          <w:b/>
          <w:color w:val="000000"/>
          <w:sz w:val="28"/>
          <w:szCs w:val="28"/>
        </w:rPr>
        <w:t>2.</w:t>
      </w:r>
      <w:r w:rsidR="002E7469" w:rsidRPr="00866D42">
        <w:rPr>
          <w:rFonts w:eastAsia="Times New Roman"/>
          <w:b/>
          <w:color w:val="000000"/>
          <w:sz w:val="28"/>
          <w:szCs w:val="28"/>
        </w:rPr>
        <w:t>Пояснительная записка</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Программа «Промдизайнквантум (Вводный модуль)» является экспериментальной и реализуется на базе Детского технопарка «Кванториум» (ГОБПОУ «Елецкий колледж экономики, промышленности и отраслевых технологий») в рамках подготовки обучающихся в области промышленного дизайна. Данное направление является междисциплинарным и находится на стыке архитектуры, ландшафтного дизайна, эргономики, проксемики, конструирования, инженерной графики и смежных дисциплин.</w:t>
      </w:r>
    </w:p>
    <w:p w:rsidR="002351B6" w:rsidRPr="00866D42" w:rsidRDefault="002E7469">
      <w:pPr>
        <w:spacing w:line="360" w:lineRule="auto"/>
        <w:ind w:firstLine="740"/>
        <w:jc w:val="both"/>
        <w:rPr>
          <w:rFonts w:eastAsia="Times New Roman"/>
          <w:color w:val="000000"/>
          <w:sz w:val="28"/>
          <w:szCs w:val="28"/>
        </w:rPr>
      </w:pPr>
      <w:r w:rsidRPr="00866D42">
        <w:rPr>
          <w:rFonts w:eastAsia="Times New Roman"/>
          <w:color w:val="000000"/>
          <w:sz w:val="28"/>
          <w:szCs w:val="28"/>
        </w:rPr>
        <w:t xml:space="preserve">Программа разработана в соответствии с нормативно-правовыми документами: Федеральный Закон Российской Федерации от 29.12.2012 г. </w:t>
      </w:r>
      <w:r w:rsidRPr="00866D42">
        <w:rPr>
          <w:rFonts w:eastAsia="Segoe UI Symbol"/>
          <w:color w:val="000000"/>
          <w:sz w:val="28"/>
          <w:szCs w:val="28"/>
        </w:rPr>
        <w:t>№</w:t>
      </w:r>
      <w:r w:rsidRPr="00866D42">
        <w:rPr>
          <w:rFonts w:eastAsia="Times New Roman"/>
          <w:color w:val="000000"/>
          <w:sz w:val="28"/>
          <w:szCs w:val="28"/>
        </w:rPr>
        <w:t xml:space="preserve"> 273 «Об образовании в Российской Федерации»;</w:t>
      </w:r>
    </w:p>
    <w:p w:rsidR="002351B6" w:rsidRPr="00866D42" w:rsidRDefault="002E7469">
      <w:pPr>
        <w:spacing w:line="360" w:lineRule="auto"/>
        <w:ind w:firstLine="740"/>
        <w:jc w:val="both"/>
        <w:rPr>
          <w:rFonts w:eastAsia="Times New Roman"/>
          <w:color w:val="000000"/>
          <w:sz w:val="28"/>
          <w:szCs w:val="28"/>
        </w:rPr>
      </w:pPr>
      <w:r w:rsidRPr="00866D42">
        <w:rPr>
          <w:rFonts w:eastAsia="Times New Roman"/>
          <w:color w:val="000000"/>
          <w:sz w:val="28"/>
          <w:szCs w:val="28"/>
        </w:rPr>
        <w:t xml:space="preserve">Приказ Министерства просвещения России от 9.11.2018 </w:t>
      </w:r>
      <w:r w:rsidRPr="00866D42">
        <w:rPr>
          <w:rFonts w:eastAsia="Segoe UI Symbol"/>
          <w:color w:val="000000"/>
          <w:sz w:val="28"/>
          <w:szCs w:val="28"/>
        </w:rPr>
        <w:t>№</w:t>
      </w:r>
      <w:r w:rsidRPr="00866D42">
        <w:rPr>
          <w:rFonts w:eastAsia="Times New Roman"/>
          <w:color w:val="000000"/>
          <w:sz w:val="28"/>
          <w:szCs w:val="28"/>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2351B6" w:rsidRPr="00866D42" w:rsidRDefault="002E7469">
      <w:pPr>
        <w:spacing w:line="360" w:lineRule="auto"/>
        <w:ind w:firstLine="740"/>
        <w:jc w:val="both"/>
        <w:rPr>
          <w:rFonts w:eastAsia="Times New Roman"/>
          <w:color w:val="000000"/>
          <w:sz w:val="28"/>
          <w:szCs w:val="28"/>
        </w:rPr>
      </w:pPr>
      <w:r w:rsidRPr="00866D42">
        <w:rPr>
          <w:rFonts w:eastAsia="Times New Roman"/>
          <w:color w:val="000000"/>
          <w:sz w:val="28"/>
          <w:szCs w:val="28"/>
        </w:rPr>
        <w:t xml:space="preserve">Концепция развития дополнительного образования детей от 4 сентября 2014 г, </w:t>
      </w:r>
      <w:r w:rsidRPr="00866D42">
        <w:rPr>
          <w:rFonts w:eastAsia="Segoe UI Symbol"/>
          <w:color w:val="000000"/>
          <w:sz w:val="28"/>
          <w:szCs w:val="28"/>
        </w:rPr>
        <w:t>№</w:t>
      </w:r>
      <w:r w:rsidRPr="00866D42">
        <w:rPr>
          <w:rFonts w:eastAsia="Times New Roman"/>
          <w:color w:val="000000"/>
          <w:sz w:val="28"/>
          <w:szCs w:val="28"/>
        </w:rPr>
        <w:t xml:space="preserve"> 1726-р;</w:t>
      </w:r>
    </w:p>
    <w:p w:rsidR="002351B6" w:rsidRPr="00866D42" w:rsidRDefault="002E7469">
      <w:pPr>
        <w:spacing w:line="360" w:lineRule="auto"/>
        <w:ind w:firstLine="740"/>
        <w:jc w:val="both"/>
        <w:rPr>
          <w:rFonts w:eastAsia="Times New Roman"/>
          <w:color w:val="000000"/>
          <w:sz w:val="28"/>
          <w:szCs w:val="28"/>
        </w:rPr>
      </w:pPr>
      <w:r w:rsidRPr="00866D42">
        <w:rPr>
          <w:rFonts w:eastAsia="Times New Roman"/>
          <w:color w:val="000000"/>
          <w:sz w:val="28"/>
          <w:szCs w:val="28"/>
        </w:rPr>
        <w:t>Постановление Главного государственного санитарного врача Российской Федерации от 04.07.2014</w:t>
      </w:r>
      <w:r w:rsidRPr="00866D42">
        <w:rPr>
          <w:rFonts w:eastAsia="Times New Roman"/>
          <w:color w:val="000000"/>
          <w:sz w:val="28"/>
          <w:szCs w:val="28"/>
        </w:rPr>
        <w:tab/>
      </w:r>
      <w:r w:rsidRPr="00866D42">
        <w:rPr>
          <w:rFonts w:eastAsia="Segoe UI Symbol"/>
          <w:color w:val="000000"/>
          <w:sz w:val="28"/>
          <w:szCs w:val="28"/>
        </w:rPr>
        <w:t>№</w:t>
      </w:r>
      <w:r w:rsidRPr="00866D42">
        <w:rPr>
          <w:rFonts w:eastAsia="Times New Roman"/>
          <w:color w:val="000000"/>
          <w:sz w:val="28"/>
          <w:szCs w:val="28"/>
        </w:rPr>
        <w:tab/>
        <w:t>41 «Об утверждении СанПиН 2.4.4.3172-14«Санитарно-эпидемиологические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351B6" w:rsidRPr="00866D42" w:rsidRDefault="002E7469">
      <w:pPr>
        <w:spacing w:line="360" w:lineRule="auto"/>
        <w:ind w:firstLine="740"/>
        <w:jc w:val="both"/>
        <w:rPr>
          <w:rFonts w:eastAsia="Times New Roman"/>
          <w:color w:val="000000"/>
          <w:sz w:val="28"/>
          <w:szCs w:val="28"/>
        </w:rPr>
      </w:pPr>
      <w:r w:rsidRPr="00866D42">
        <w:rPr>
          <w:rFonts w:eastAsia="Times New Roman"/>
          <w:color w:val="000000"/>
          <w:sz w:val="28"/>
          <w:szCs w:val="28"/>
        </w:rPr>
        <w:lastRenderedPageBreak/>
        <w:t xml:space="preserve">Письмо Минобрнауки РФ от 11.12.2006 </w:t>
      </w:r>
      <w:r w:rsidRPr="00866D42">
        <w:rPr>
          <w:rFonts w:eastAsia="Segoe UI Symbol"/>
          <w:color w:val="000000"/>
          <w:sz w:val="28"/>
          <w:szCs w:val="28"/>
        </w:rPr>
        <w:t>№</w:t>
      </w:r>
      <w:r w:rsidRPr="00866D42">
        <w:rPr>
          <w:rFonts w:eastAsia="Times New Roman"/>
          <w:color w:val="000000"/>
          <w:sz w:val="28"/>
          <w:szCs w:val="28"/>
        </w:rPr>
        <w:t xml:space="preserve"> 06-1844 «О примерных требованиях к программам дополнительного образования обучающихся»;</w:t>
      </w:r>
    </w:p>
    <w:p w:rsidR="002351B6" w:rsidRPr="00866D42" w:rsidRDefault="002E7469">
      <w:pPr>
        <w:spacing w:line="360" w:lineRule="auto"/>
        <w:ind w:firstLine="740"/>
        <w:jc w:val="both"/>
        <w:rPr>
          <w:rFonts w:eastAsia="Times New Roman"/>
          <w:color w:val="000000"/>
          <w:sz w:val="28"/>
          <w:szCs w:val="28"/>
        </w:rPr>
      </w:pPr>
      <w:r w:rsidRPr="00866D42">
        <w:rPr>
          <w:rFonts w:eastAsia="Times New Roman"/>
          <w:color w:val="000000"/>
          <w:sz w:val="28"/>
          <w:szCs w:val="28"/>
        </w:rPr>
        <w:t>Рекомендации ФГАУ «Фонд новых форм развития образования» (для программ направления «Промдизайнквантум», реализуемых в сети детских технопарков «Кванториум);</w:t>
      </w:r>
    </w:p>
    <w:p w:rsidR="002351B6" w:rsidRPr="00866D42" w:rsidRDefault="002E7469">
      <w:pPr>
        <w:spacing w:line="360" w:lineRule="auto"/>
        <w:ind w:firstLine="740"/>
        <w:jc w:val="both"/>
        <w:rPr>
          <w:rFonts w:eastAsia="Times New Roman"/>
          <w:sz w:val="28"/>
          <w:szCs w:val="28"/>
        </w:rPr>
      </w:pPr>
      <w:r w:rsidRPr="00866D42">
        <w:rPr>
          <w:rFonts w:eastAsia="Times New Roman"/>
          <w:sz w:val="28"/>
          <w:szCs w:val="28"/>
        </w:rPr>
        <w:t>Устав колледжа;</w:t>
      </w:r>
    </w:p>
    <w:p w:rsidR="002351B6" w:rsidRPr="00866D42" w:rsidRDefault="002E7469">
      <w:pPr>
        <w:spacing w:line="360" w:lineRule="auto"/>
        <w:ind w:firstLine="743"/>
        <w:jc w:val="both"/>
        <w:rPr>
          <w:rFonts w:eastAsia="Times New Roman"/>
          <w:sz w:val="28"/>
          <w:szCs w:val="28"/>
        </w:rPr>
      </w:pPr>
      <w:r w:rsidRPr="00866D42">
        <w:rPr>
          <w:rFonts w:eastAsia="Times New Roman"/>
          <w:sz w:val="28"/>
          <w:szCs w:val="28"/>
        </w:rPr>
        <w:t>Положение о структурном подразделении детский технопарк «Кванториум»;</w:t>
      </w:r>
    </w:p>
    <w:p w:rsidR="002351B6" w:rsidRPr="00866D42" w:rsidRDefault="002E7469">
      <w:pPr>
        <w:spacing w:line="360" w:lineRule="auto"/>
        <w:ind w:firstLine="743"/>
        <w:jc w:val="both"/>
        <w:rPr>
          <w:rFonts w:eastAsia="Times New Roman"/>
          <w:color w:val="000000"/>
          <w:sz w:val="28"/>
          <w:szCs w:val="28"/>
        </w:rPr>
      </w:pPr>
      <w:r w:rsidRPr="00866D42">
        <w:rPr>
          <w:rFonts w:eastAsia="Times New Roman"/>
          <w:sz w:val="28"/>
          <w:szCs w:val="28"/>
        </w:rPr>
        <w:t>другие нормативно-правовые акты, регулирующие образовательный</w:t>
      </w:r>
      <w:r w:rsidRPr="00866D42">
        <w:rPr>
          <w:rFonts w:eastAsia="Times New Roman"/>
          <w:color w:val="000000"/>
          <w:sz w:val="28"/>
          <w:szCs w:val="28"/>
        </w:rPr>
        <w:t xml:space="preserve"> процесс в сети детских технопарков.</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Современный мир с каждым днем диктует нам все новые и новые видения удобств - начиная от посещения торговых центров и заканчивая вождением автомобиля. Каждый процесс обусловлен удобством, и чем проще и выгоднее выполнять какие-либо действия, тем более эргономичным считается функционал. Сегодня, в эпоху высокой конкуренции, количество сервисов достигло большого количества и появление новой компании, специализирующейся на каком-то очередном продукте - уже не такое актуальное событие, можно даже не заметить этого. Поэтому в срезе текущего положения дел на рынке борьба за лидерство происходит на вертикальном уровне качества предоставляемых услуг и горизонтального расширения их спектра. И в этих условиях преимущество получает тот специалист (дизайнер), продукт или сервис которого будет максимально адаптирован под любые поставленные задачи в минимальные сроки.</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lastRenderedPageBreak/>
        <w:t>Такой специалист должен уметь разбираться во многих сферах деятельности. Это и эргономика, и эстетика, и основы изобретательства; обязателен базовый навык знания психологии и экономики. Очень важно иметь критическое мышление и умение анализировать каждый этап и его составляющие. Всему этому (и многому другому) промышленный дизайнер учится многие годы, а после этого постоянно совершенствует свое мастерство. Ведь умение создавать новое и востребованное - главное умение дизайнера.</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Направленность образовательной программы - т</w:t>
      </w:r>
      <w:r w:rsidR="00FD49AD" w:rsidRPr="00866D42">
        <w:rPr>
          <w:rFonts w:eastAsia="Times New Roman"/>
          <w:color w:val="000000"/>
          <w:sz w:val="28"/>
          <w:szCs w:val="28"/>
        </w:rPr>
        <w:t>ворческая</w:t>
      </w:r>
      <w:r w:rsidRPr="00866D42">
        <w:rPr>
          <w:rFonts w:eastAsia="Times New Roman"/>
          <w:color w:val="000000"/>
          <w:sz w:val="28"/>
          <w:szCs w:val="28"/>
        </w:rPr>
        <w:t xml:space="preserve">. Данная программа является краткосрочной и реализуется в течение </w:t>
      </w:r>
      <w:r w:rsidR="00FD49AD" w:rsidRPr="00866D42">
        <w:rPr>
          <w:rFonts w:eastAsia="Times New Roman"/>
          <w:sz w:val="28"/>
          <w:szCs w:val="28"/>
        </w:rPr>
        <w:t>108</w:t>
      </w:r>
      <w:r w:rsidRPr="00866D42">
        <w:rPr>
          <w:rFonts w:eastAsia="Times New Roman"/>
          <w:sz w:val="28"/>
          <w:szCs w:val="28"/>
        </w:rPr>
        <w:t xml:space="preserve"> академических часов в течение </w:t>
      </w:r>
      <w:r w:rsidR="00FD49AD" w:rsidRPr="00866D42">
        <w:rPr>
          <w:rFonts w:eastAsia="Times New Roman"/>
          <w:sz w:val="28"/>
          <w:szCs w:val="28"/>
        </w:rPr>
        <w:t>7</w:t>
      </w:r>
      <w:r w:rsidRPr="00866D42">
        <w:rPr>
          <w:rFonts w:eastAsia="Times New Roman"/>
          <w:sz w:val="28"/>
          <w:szCs w:val="28"/>
        </w:rPr>
        <w:t xml:space="preserve"> месяцев (</w:t>
      </w:r>
      <w:r w:rsidR="00FD49AD" w:rsidRPr="00866D42">
        <w:rPr>
          <w:rFonts w:eastAsia="Times New Roman"/>
          <w:sz w:val="28"/>
          <w:szCs w:val="28"/>
        </w:rPr>
        <w:t>4,5</w:t>
      </w:r>
      <w:r w:rsidRPr="00866D42">
        <w:rPr>
          <w:rFonts w:eastAsia="Times New Roman"/>
          <w:sz w:val="28"/>
          <w:szCs w:val="28"/>
        </w:rPr>
        <w:t xml:space="preserve"> академических часа </w:t>
      </w:r>
      <w:r w:rsidR="00FD49AD" w:rsidRPr="00866D42">
        <w:rPr>
          <w:rFonts w:eastAsia="Times New Roman"/>
          <w:sz w:val="28"/>
          <w:szCs w:val="28"/>
        </w:rPr>
        <w:t>в неделю</w:t>
      </w:r>
      <w:r w:rsidRPr="00866D42">
        <w:rPr>
          <w:rFonts w:eastAsia="Times New Roman"/>
          <w:sz w:val="28"/>
          <w:szCs w:val="28"/>
        </w:rPr>
        <w:t xml:space="preserve">). </w:t>
      </w:r>
      <w:r w:rsidRPr="00866D42">
        <w:rPr>
          <w:rFonts w:eastAsia="Times New Roman"/>
          <w:color w:val="000000"/>
          <w:sz w:val="28"/>
          <w:szCs w:val="28"/>
        </w:rPr>
        <w:t>Она является вводной и ориентирована на обучающихся, имеющих поверхностное представление о промышленном дизайне, но интересующихся данной областью деятельности (так называемая «Линия 0»). Набор на программу осуществляется два раза в год (до сентября и февраля, соответственно). На программу принимаются все желающие в возрасте от 1</w:t>
      </w:r>
      <w:r w:rsidR="00FD49AD" w:rsidRPr="00866D42">
        <w:rPr>
          <w:rFonts w:eastAsia="Times New Roman"/>
          <w:color w:val="000000"/>
          <w:sz w:val="28"/>
          <w:szCs w:val="28"/>
        </w:rPr>
        <w:t>0</w:t>
      </w:r>
      <w:r w:rsidR="007E6E74">
        <w:rPr>
          <w:rFonts w:eastAsia="Times New Roman"/>
          <w:color w:val="000000"/>
          <w:sz w:val="28"/>
          <w:szCs w:val="28"/>
        </w:rPr>
        <w:t xml:space="preserve"> до 18</w:t>
      </w:r>
      <w:r w:rsidRPr="00866D42">
        <w:rPr>
          <w:rFonts w:eastAsia="Times New Roman"/>
          <w:color w:val="000000"/>
          <w:sz w:val="28"/>
          <w:szCs w:val="28"/>
        </w:rPr>
        <w:t xml:space="preserve"> лет без какого-либо конкурсного отбора или требований к минимальным стартовым компетенциям.</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 xml:space="preserve">Число человек в группе </w:t>
      </w:r>
      <w:r w:rsidR="00FD49AD" w:rsidRPr="00866D42">
        <w:rPr>
          <w:rFonts w:eastAsia="Times New Roman"/>
          <w:color w:val="000000"/>
          <w:sz w:val="28"/>
          <w:szCs w:val="28"/>
        </w:rPr>
        <w:t>–</w:t>
      </w:r>
      <w:r w:rsidR="007E6E74">
        <w:rPr>
          <w:rFonts w:eastAsia="Times New Roman"/>
          <w:color w:val="000000"/>
          <w:sz w:val="28"/>
          <w:szCs w:val="28"/>
        </w:rPr>
        <w:t xml:space="preserve"> </w:t>
      </w:r>
      <w:r w:rsidR="00FD49AD" w:rsidRPr="00866D42">
        <w:rPr>
          <w:rFonts w:eastAsia="Times New Roman"/>
          <w:color w:val="000000"/>
          <w:sz w:val="28"/>
          <w:szCs w:val="28"/>
        </w:rPr>
        <w:t xml:space="preserve">до </w:t>
      </w:r>
      <w:r w:rsidRPr="00866D42">
        <w:rPr>
          <w:rFonts w:eastAsia="Times New Roman"/>
          <w:color w:val="000000"/>
          <w:sz w:val="28"/>
          <w:szCs w:val="28"/>
        </w:rPr>
        <w:t xml:space="preserve">15. Разделение на учебные группы происходит исходя из возраста обучающихся, с учетом их интересов и базовых навыков, для выявления которых проводится стартовое собеседование перед началом обучения. Это собеседование будет состоять из блиц-опроса (10-15 вопросов) и письменного тестирования (30-50 вопросов). </w:t>
      </w:r>
      <w:r w:rsidRPr="00866D42">
        <w:rPr>
          <w:rFonts w:eastAsia="Times New Roman"/>
          <w:color w:val="000000"/>
          <w:sz w:val="28"/>
          <w:szCs w:val="28"/>
        </w:rPr>
        <w:lastRenderedPageBreak/>
        <w:t>Сформированные таким образом группы имеют постоянный состав, но для решения некоторых задач могут объединяться друг с другом, а также с группами, обучающимися по любым иным программам в рамках Детского технопарка «Кванториум» (по предварительному согласованию).</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 xml:space="preserve">Программа включает в себя решение </w:t>
      </w:r>
      <w:r w:rsidR="008F6926" w:rsidRPr="00866D42">
        <w:rPr>
          <w:rFonts w:eastAsia="Times New Roman"/>
          <w:color w:val="000000"/>
          <w:sz w:val="28"/>
          <w:szCs w:val="28"/>
        </w:rPr>
        <w:t>десяти</w:t>
      </w:r>
      <w:r w:rsidRPr="00866D42">
        <w:rPr>
          <w:rFonts w:eastAsia="Times New Roman"/>
          <w:color w:val="000000"/>
          <w:sz w:val="28"/>
          <w:szCs w:val="28"/>
        </w:rPr>
        <w:t xml:space="preserve"> проблемных ситуаций (кейсов):</w:t>
      </w:r>
    </w:p>
    <w:p w:rsidR="002351B6" w:rsidRPr="00866D42" w:rsidRDefault="002E7469">
      <w:pPr>
        <w:numPr>
          <w:ilvl w:val="0"/>
          <w:numId w:val="4"/>
        </w:numPr>
        <w:tabs>
          <w:tab w:val="left" w:pos="893"/>
        </w:tabs>
        <w:spacing w:line="360" w:lineRule="auto"/>
        <w:ind w:firstLine="620"/>
        <w:jc w:val="both"/>
        <w:rPr>
          <w:rFonts w:eastAsia="Times New Roman"/>
          <w:color w:val="000000"/>
          <w:sz w:val="28"/>
          <w:szCs w:val="28"/>
        </w:rPr>
      </w:pPr>
      <w:r w:rsidRPr="00866D42">
        <w:rPr>
          <w:rFonts w:eastAsia="Times New Roman"/>
          <w:color w:val="000000"/>
          <w:sz w:val="28"/>
          <w:szCs w:val="28"/>
        </w:rPr>
        <w:t xml:space="preserve">Кейс </w:t>
      </w:r>
      <w:r w:rsidRPr="00866D42">
        <w:rPr>
          <w:rFonts w:eastAsia="Segoe UI Symbol"/>
          <w:color w:val="000000"/>
          <w:sz w:val="28"/>
          <w:szCs w:val="28"/>
        </w:rPr>
        <w:t>№</w:t>
      </w:r>
      <w:r w:rsidRPr="00866D42">
        <w:rPr>
          <w:rFonts w:eastAsia="Times New Roman"/>
          <w:color w:val="000000"/>
          <w:sz w:val="28"/>
          <w:szCs w:val="28"/>
        </w:rPr>
        <w:t>1 - «</w:t>
      </w:r>
      <w:r w:rsidR="008F6926" w:rsidRPr="00866D42">
        <w:rPr>
          <w:rFonts w:eastAsia="Times New Roman"/>
          <w:color w:val="000000"/>
          <w:sz w:val="28"/>
          <w:szCs w:val="28"/>
        </w:rPr>
        <w:t>Объект из будущего</w:t>
      </w:r>
      <w:r w:rsidRPr="00866D42">
        <w:rPr>
          <w:rFonts w:eastAsia="Times New Roman"/>
          <w:color w:val="000000"/>
          <w:sz w:val="28"/>
          <w:szCs w:val="28"/>
        </w:rPr>
        <w:t>»;</w:t>
      </w:r>
    </w:p>
    <w:p w:rsidR="002351B6" w:rsidRPr="00866D42" w:rsidRDefault="002E7469">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 xml:space="preserve">Кейс </w:t>
      </w:r>
      <w:r w:rsidRPr="00866D42">
        <w:rPr>
          <w:rFonts w:eastAsia="Segoe UI Symbol"/>
          <w:color w:val="000000"/>
          <w:sz w:val="28"/>
          <w:szCs w:val="28"/>
        </w:rPr>
        <w:t>№</w:t>
      </w:r>
      <w:r w:rsidRPr="00866D42">
        <w:rPr>
          <w:rFonts w:eastAsia="Times New Roman"/>
          <w:color w:val="000000"/>
          <w:sz w:val="28"/>
          <w:szCs w:val="28"/>
        </w:rPr>
        <w:t>2 - «Юный художник»;</w:t>
      </w:r>
    </w:p>
    <w:p w:rsidR="002351B6" w:rsidRPr="00866D42" w:rsidRDefault="002E7469">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 xml:space="preserve">Кейс </w:t>
      </w:r>
      <w:r w:rsidRPr="00866D42">
        <w:rPr>
          <w:rFonts w:eastAsia="Segoe UI Symbol"/>
          <w:color w:val="000000"/>
          <w:sz w:val="28"/>
          <w:szCs w:val="28"/>
        </w:rPr>
        <w:t>№</w:t>
      </w:r>
      <w:r w:rsidRPr="00866D42">
        <w:rPr>
          <w:rFonts w:eastAsia="Times New Roman"/>
          <w:color w:val="000000"/>
          <w:sz w:val="28"/>
          <w:szCs w:val="28"/>
        </w:rPr>
        <w:t>3 - «Комплексная разработка объекта».</w:t>
      </w:r>
    </w:p>
    <w:p w:rsidR="008F6926" w:rsidRPr="00866D42" w:rsidRDefault="008F6926">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Кейс №4 – «Декомпозиция»</w:t>
      </w:r>
    </w:p>
    <w:p w:rsidR="008F6926" w:rsidRPr="00866D42" w:rsidRDefault="008F6926" w:rsidP="008F6926">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Кейс №5 – «Коллаж»</w:t>
      </w:r>
    </w:p>
    <w:p w:rsidR="008F6926" w:rsidRPr="00866D42" w:rsidRDefault="008F6926" w:rsidP="008F6926">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Кейс №6 – «Брендинг»</w:t>
      </w:r>
    </w:p>
    <w:p w:rsidR="008F6926" w:rsidRPr="00866D42" w:rsidRDefault="008F6926" w:rsidP="008F6926">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Кейс №7 – «Органайзер»</w:t>
      </w:r>
    </w:p>
    <w:p w:rsidR="008F6926" w:rsidRPr="00866D42" w:rsidRDefault="008F6926" w:rsidP="008F6926">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Кейс №8 – «Бионический объект»</w:t>
      </w:r>
    </w:p>
    <w:p w:rsidR="008F6926" w:rsidRPr="00866D42" w:rsidRDefault="008F6926" w:rsidP="008F6926">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Кейс №9 – «Креативные шахматы»</w:t>
      </w:r>
    </w:p>
    <w:p w:rsidR="008F6926" w:rsidRPr="00866D42" w:rsidRDefault="008F6926" w:rsidP="008F6926">
      <w:pPr>
        <w:numPr>
          <w:ilvl w:val="0"/>
          <w:numId w:val="4"/>
        </w:numPr>
        <w:tabs>
          <w:tab w:val="left" w:pos="918"/>
        </w:tabs>
        <w:spacing w:line="360" w:lineRule="auto"/>
        <w:ind w:firstLine="620"/>
        <w:jc w:val="both"/>
        <w:rPr>
          <w:rFonts w:eastAsia="Times New Roman"/>
          <w:color w:val="000000"/>
          <w:sz w:val="28"/>
          <w:szCs w:val="28"/>
        </w:rPr>
      </w:pPr>
      <w:r w:rsidRPr="00866D42">
        <w:rPr>
          <w:rFonts w:eastAsia="Times New Roman"/>
          <w:color w:val="000000"/>
          <w:sz w:val="28"/>
          <w:szCs w:val="28"/>
        </w:rPr>
        <w:t>Кейс №10 – «Оригинальный объект»</w:t>
      </w:r>
    </w:p>
    <w:p w:rsidR="002351B6" w:rsidRPr="00866D42" w:rsidRDefault="002E7469">
      <w:pPr>
        <w:spacing w:line="360" w:lineRule="auto"/>
        <w:ind w:firstLine="620"/>
        <w:jc w:val="both"/>
        <w:rPr>
          <w:rFonts w:eastAsia="Times New Roman"/>
          <w:color w:val="000000"/>
          <w:sz w:val="28"/>
          <w:szCs w:val="28"/>
        </w:rPr>
      </w:pPr>
      <w:r w:rsidRPr="00866D42">
        <w:rPr>
          <w:rFonts w:eastAsia="Times New Roman"/>
          <w:color w:val="000000"/>
          <w:sz w:val="28"/>
          <w:szCs w:val="28"/>
        </w:rPr>
        <w:t xml:space="preserve">В ходе работы над ними происходит формирование дизайн-мышления в решении и постановке творческих и аналитических задач проектирования предметной среды, ознакомление с процессом создания дизайн-проекта, его основными этапами, изучение методик предпроектных исследований, формирование навыков технического рисования, основы макетирования, базовые навыки 3 D-модулирования и прототипирования, развитие коммуникативных умений, развитие умение работать в команде, оценивать и </w:t>
      </w:r>
      <w:r w:rsidRPr="00866D42">
        <w:rPr>
          <w:rFonts w:eastAsia="Times New Roman"/>
          <w:color w:val="000000"/>
          <w:sz w:val="28"/>
          <w:szCs w:val="28"/>
        </w:rPr>
        <w:lastRenderedPageBreak/>
        <w:t>презентовать результат совместной или индивидуальной деятельности, презентация объекта.</w:t>
      </w:r>
    </w:p>
    <w:p w:rsidR="002351B6" w:rsidRPr="00866D42" w:rsidRDefault="002E7469">
      <w:pPr>
        <w:spacing w:line="360" w:lineRule="auto"/>
        <w:ind w:firstLine="620"/>
        <w:jc w:val="both"/>
        <w:rPr>
          <w:rFonts w:eastAsia="Times New Roman"/>
          <w:color w:val="000000"/>
          <w:sz w:val="28"/>
          <w:szCs w:val="28"/>
        </w:rPr>
      </w:pPr>
      <w:r w:rsidRPr="00866D42">
        <w:rPr>
          <w:rFonts w:eastAsia="Times New Roman"/>
          <w:color w:val="000000"/>
          <w:sz w:val="28"/>
          <w:szCs w:val="28"/>
        </w:rPr>
        <w:t xml:space="preserve">Программа выполняет как образовательную, так и профориентационную роль и позволяет обучающемуся приобрести базовые компетенции в области скетчинга, дизайна среды, компьютерной графики, основ проектирования и т.д., оценить собственные способности в области промышленного дизайна. Успешное прохождение программы «Промышленный дизайн (Вводный модуль)» является необходимым условием для дальнейшего обучения на программе «Промышленный дизайн (Базовый модуль)» (так называемая «Линия 1»), По результатам обучения каждому прошедшему программу обучающемуся выдается сертификат, где перечислены полученные им компетенции и реализованные в рамках курса проекты. В случае прохождения </w:t>
      </w:r>
      <w:r w:rsidR="008F6926" w:rsidRPr="00866D42">
        <w:rPr>
          <w:rFonts w:eastAsia="Times New Roman"/>
          <w:sz w:val="28"/>
          <w:szCs w:val="28"/>
        </w:rPr>
        <w:t>108</w:t>
      </w:r>
      <w:r w:rsidRPr="00866D42">
        <w:rPr>
          <w:rFonts w:eastAsia="Times New Roman"/>
          <w:sz w:val="28"/>
          <w:szCs w:val="28"/>
        </w:rPr>
        <w:t xml:space="preserve"> часов обучения обучающемуся</w:t>
      </w:r>
      <w:r w:rsidRPr="00866D42">
        <w:rPr>
          <w:rFonts w:eastAsia="Times New Roman"/>
          <w:color w:val="000000"/>
          <w:sz w:val="28"/>
          <w:szCs w:val="28"/>
        </w:rPr>
        <w:t xml:space="preserve"> выдается сертификат об окончании вводного модуля по специальности «Промышленный дизайн», с указанием количества пройденных часов обучения. При прохождении последующего (продвинутого) модуля обучения обучающийся получает еще один сертификат.</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Основные принципы, лежащие в основе реализации программы, следующие:</w:t>
      </w:r>
    </w:p>
    <w:p w:rsidR="002351B6" w:rsidRPr="00866D42" w:rsidRDefault="002E7469">
      <w:pPr>
        <w:numPr>
          <w:ilvl w:val="0"/>
          <w:numId w:val="5"/>
        </w:numPr>
        <w:tabs>
          <w:tab w:val="left" w:pos="873"/>
        </w:tabs>
        <w:spacing w:line="360" w:lineRule="auto"/>
        <w:ind w:firstLine="600"/>
        <w:jc w:val="both"/>
        <w:rPr>
          <w:rFonts w:eastAsia="Times New Roman"/>
          <w:color w:val="000000"/>
          <w:sz w:val="28"/>
          <w:szCs w:val="28"/>
        </w:rPr>
      </w:pPr>
      <w:r w:rsidRPr="00866D42">
        <w:rPr>
          <w:rFonts w:eastAsia="Times New Roman"/>
          <w:color w:val="000000"/>
          <w:sz w:val="28"/>
          <w:szCs w:val="28"/>
        </w:rPr>
        <w:t>Принцип активности обучающегося, личностно-ориентированный подход</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 xml:space="preserve">Ответственность за итоги работы по программе возлагается не только на педагогов, но и на самого обучающегося. В рамках образовательного </w:t>
      </w:r>
      <w:r w:rsidRPr="00866D42">
        <w:rPr>
          <w:rFonts w:eastAsia="Times New Roman"/>
          <w:color w:val="000000"/>
          <w:sz w:val="28"/>
          <w:szCs w:val="28"/>
        </w:rPr>
        <w:lastRenderedPageBreak/>
        <w:t>процесса создается свобода выбора индивидуальной образовательной траектории, которая реализуется за счет индивидуальных занятий по выбранному направлению проектной деятельности, выполнения индивидуальных или групповых творческих задач.</w:t>
      </w:r>
    </w:p>
    <w:p w:rsidR="002351B6" w:rsidRPr="00866D42" w:rsidRDefault="002E7469">
      <w:pPr>
        <w:numPr>
          <w:ilvl w:val="0"/>
          <w:numId w:val="6"/>
        </w:numPr>
        <w:tabs>
          <w:tab w:val="left" w:pos="898"/>
        </w:tabs>
        <w:spacing w:line="360" w:lineRule="auto"/>
        <w:ind w:firstLine="600"/>
        <w:jc w:val="both"/>
        <w:rPr>
          <w:rFonts w:eastAsia="Times New Roman"/>
          <w:color w:val="000000"/>
          <w:sz w:val="28"/>
          <w:szCs w:val="28"/>
        </w:rPr>
      </w:pPr>
      <w:r w:rsidRPr="00866D42">
        <w:rPr>
          <w:rFonts w:eastAsia="Times New Roman"/>
          <w:color w:val="000000"/>
          <w:sz w:val="28"/>
          <w:szCs w:val="28"/>
        </w:rPr>
        <w:t>Принцип системности</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Обучение происходит в рамках вытягивающей образовательной модели, когда на каждом этапе обучающемуся сообщается минимально необходимый для перехода на следующий уровень объем знаний, умений и навыков.</w:t>
      </w:r>
    </w:p>
    <w:p w:rsidR="002351B6" w:rsidRPr="00866D42" w:rsidRDefault="002E7469">
      <w:pPr>
        <w:numPr>
          <w:ilvl w:val="0"/>
          <w:numId w:val="7"/>
        </w:numPr>
        <w:tabs>
          <w:tab w:val="left" w:pos="898"/>
        </w:tabs>
        <w:spacing w:line="360" w:lineRule="auto"/>
        <w:ind w:firstLine="600"/>
        <w:jc w:val="both"/>
        <w:rPr>
          <w:rFonts w:eastAsia="Times New Roman"/>
          <w:color w:val="000000"/>
          <w:sz w:val="28"/>
          <w:szCs w:val="28"/>
        </w:rPr>
      </w:pPr>
      <w:r w:rsidRPr="00866D42">
        <w:rPr>
          <w:rFonts w:eastAsia="Times New Roman"/>
          <w:color w:val="000000"/>
          <w:sz w:val="28"/>
          <w:szCs w:val="28"/>
        </w:rPr>
        <w:t>Принцип практикоориентированности обучения и компетентностный подход</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Программа состоит из последовательности кейсов - проблемных ситуаций, в ходе решения которых обучающийся приобретает компетенции двух типов. Гибкие навыки (softskills) -универсальные компетенции, которые будут полезны в любой области деятельности (поиск и анализ информации, коммуникационный навык, умение работать в команде и т.д.). Профессиональные («жесткие») навыки (hardskills) -</w:t>
      </w:r>
      <w:r w:rsidR="007E6E74">
        <w:rPr>
          <w:rFonts w:eastAsia="Times New Roman"/>
          <w:color w:val="000000"/>
          <w:sz w:val="28"/>
          <w:szCs w:val="28"/>
        </w:rPr>
        <w:t xml:space="preserve"> </w:t>
      </w:r>
      <w:r w:rsidRPr="00866D42">
        <w:rPr>
          <w:rFonts w:eastAsia="Times New Roman"/>
          <w:color w:val="000000"/>
          <w:sz w:val="28"/>
          <w:szCs w:val="28"/>
        </w:rPr>
        <w:t xml:space="preserve">конкретная методологическая и база знаний из данной области деятельности. Например, при работе над первым кейсом «Парк будущего» при продумывании идеи нового продукта формируются навыки креативного мышления, работа в команде и умение отстаивать свою точку зрения. Это навыки (softskills), которые могут развиваться в любой сфере, адаптируясь к условиям, вне зависимости от поставленной цели и оттого являющиеся универсальными. И в то же время развитие таких навыков (hardskills), как основы </w:t>
      </w:r>
      <w:r w:rsidRPr="00866D42">
        <w:rPr>
          <w:rFonts w:eastAsia="Times New Roman"/>
          <w:color w:val="000000"/>
          <w:sz w:val="28"/>
          <w:szCs w:val="28"/>
        </w:rPr>
        <w:lastRenderedPageBreak/>
        <w:t>изобретательства и дизайн-аналитика я</w:t>
      </w:r>
      <w:r w:rsidR="007E6E74">
        <w:rPr>
          <w:rFonts w:eastAsia="Times New Roman"/>
          <w:color w:val="000000"/>
          <w:sz w:val="28"/>
          <w:szCs w:val="28"/>
        </w:rPr>
        <w:t>вляются дисциплинами, являющимися</w:t>
      </w:r>
      <w:r w:rsidRPr="00866D42">
        <w:rPr>
          <w:rFonts w:eastAsia="Times New Roman"/>
          <w:color w:val="000000"/>
          <w:sz w:val="28"/>
          <w:szCs w:val="28"/>
        </w:rPr>
        <w:t xml:space="preserve"> привязанными к конкретному предмету.</w:t>
      </w:r>
    </w:p>
    <w:p w:rsidR="002351B6" w:rsidRPr="00866D42" w:rsidRDefault="002E7469">
      <w:pPr>
        <w:spacing w:line="360" w:lineRule="auto"/>
        <w:ind w:firstLine="600"/>
        <w:jc w:val="both"/>
        <w:rPr>
          <w:rFonts w:eastAsia="Times New Roman"/>
          <w:color w:val="000000"/>
          <w:sz w:val="28"/>
          <w:szCs w:val="28"/>
        </w:rPr>
      </w:pPr>
      <w:r w:rsidRPr="00866D42">
        <w:rPr>
          <w:rFonts w:eastAsia="Times New Roman"/>
          <w:color w:val="000000"/>
          <w:sz w:val="28"/>
          <w:szCs w:val="28"/>
        </w:rPr>
        <w:t>Предлагаемые кейсы представляют собой задачи из реального сектора экономики (в том числе нерешенные в реальной бизнес среде), так чтобы у обучающегося формировалось адекватное представление о профессиональных задачах, которые ему предстоит решать в сфере промышленного дизайна.</w:t>
      </w:r>
    </w:p>
    <w:p w:rsidR="002351B6" w:rsidRPr="00866D42" w:rsidRDefault="002E7469">
      <w:pPr>
        <w:numPr>
          <w:ilvl w:val="0"/>
          <w:numId w:val="8"/>
        </w:numPr>
        <w:tabs>
          <w:tab w:val="left" w:pos="875"/>
        </w:tabs>
        <w:spacing w:line="360" w:lineRule="auto"/>
        <w:ind w:firstLine="580"/>
        <w:jc w:val="both"/>
        <w:rPr>
          <w:rFonts w:eastAsia="Times New Roman"/>
          <w:color w:val="000000"/>
          <w:sz w:val="28"/>
          <w:szCs w:val="28"/>
        </w:rPr>
      </w:pPr>
      <w:r w:rsidRPr="00866D42">
        <w:rPr>
          <w:rFonts w:eastAsia="Times New Roman"/>
          <w:color w:val="000000"/>
          <w:sz w:val="28"/>
          <w:szCs w:val="28"/>
        </w:rPr>
        <w:t>Принцип вариативности</w:t>
      </w:r>
    </w:p>
    <w:p w:rsidR="002351B6" w:rsidRPr="00866D42" w:rsidRDefault="002E7469">
      <w:pPr>
        <w:spacing w:line="360" w:lineRule="auto"/>
        <w:ind w:firstLine="620"/>
        <w:jc w:val="both"/>
        <w:rPr>
          <w:rFonts w:eastAsia="Times New Roman"/>
          <w:color w:val="000000"/>
          <w:sz w:val="28"/>
          <w:szCs w:val="28"/>
        </w:rPr>
      </w:pPr>
      <w:r w:rsidRPr="00866D42">
        <w:rPr>
          <w:rFonts w:eastAsia="Times New Roman"/>
          <w:color w:val="000000"/>
          <w:sz w:val="28"/>
          <w:szCs w:val="28"/>
        </w:rPr>
        <w:t>Содержание программы, в частности, последовательность тем занятий и кейсов, может варьировать в зависимости от текущей педагогической ситуации (например, в зависимости от интересов группы обучающихся). Для более качественного преподнесения материала к ведению некоторых занятий на добровольной основе могут быть привлечены узкие специалисты из реального сектора экономики, дизайнеры или преподаватели вузов. Педагог (штатный или сторонний) приглашается для проведения занятия с учетом его профессиональных компетенций и знаний в конкретной области. Поэтому при преподавании курсов штатными сотрудниками возможна их замена - в случае, если это целесообразно и благоприятно скажется на преподнесении материала.</w:t>
      </w:r>
    </w:p>
    <w:p w:rsidR="002351B6" w:rsidRPr="00866D42" w:rsidRDefault="002E7469">
      <w:pPr>
        <w:numPr>
          <w:ilvl w:val="0"/>
          <w:numId w:val="9"/>
        </w:numPr>
        <w:tabs>
          <w:tab w:val="left" w:pos="915"/>
        </w:tabs>
        <w:spacing w:line="360" w:lineRule="auto"/>
        <w:ind w:firstLine="620"/>
        <w:jc w:val="both"/>
        <w:rPr>
          <w:rFonts w:eastAsia="Times New Roman"/>
          <w:color w:val="000000"/>
          <w:sz w:val="28"/>
          <w:szCs w:val="28"/>
        </w:rPr>
      </w:pPr>
      <w:r w:rsidRPr="00866D42">
        <w:rPr>
          <w:rFonts w:eastAsia="Times New Roman"/>
          <w:color w:val="000000"/>
          <w:sz w:val="28"/>
          <w:szCs w:val="28"/>
        </w:rPr>
        <w:t>Принцип тьюторского сопровождения обучения</w:t>
      </w:r>
    </w:p>
    <w:p w:rsidR="002351B6" w:rsidRPr="00866D42" w:rsidRDefault="002E7469">
      <w:pPr>
        <w:spacing w:line="360" w:lineRule="auto"/>
        <w:ind w:firstLine="620"/>
        <w:jc w:val="both"/>
        <w:rPr>
          <w:rFonts w:eastAsia="Times New Roman"/>
          <w:color w:val="000000"/>
          <w:sz w:val="28"/>
          <w:szCs w:val="28"/>
        </w:rPr>
      </w:pPr>
      <w:r w:rsidRPr="00866D42">
        <w:rPr>
          <w:rFonts w:eastAsia="Times New Roman"/>
          <w:color w:val="000000"/>
          <w:sz w:val="28"/>
          <w:szCs w:val="28"/>
        </w:rPr>
        <w:t xml:space="preserve">Взаимоотношения обучающихся и педагогов строятся по принципу тьюторства, а не менторства. Под тьюторством понимается такое сопровождение образовательного процесса, при котором реализуются </w:t>
      </w:r>
      <w:r w:rsidRPr="00866D42">
        <w:rPr>
          <w:rFonts w:eastAsia="Times New Roman"/>
          <w:color w:val="000000"/>
          <w:sz w:val="28"/>
          <w:szCs w:val="28"/>
        </w:rPr>
        <w:lastRenderedPageBreak/>
        <w:t>индивидуальная образовательная траектория для каждого обучающегося с учетом его психологических особенностей, и отдельное внимание уделяется воспитательной функции.</w:t>
      </w:r>
    </w:p>
    <w:p w:rsidR="002351B6" w:rsidRPr="00866D42" w:rsidRDefault="002E7469">
      <w:pPr>
        <w:numPr>
          <w:ilvl w:val="0"/>
          <w:numId w:val="10"/>
        </w:numPr>
        <w:tabs>
          <w:tab w:val="left" w:pos="864"/>
        </w:tabs>
        <w:spacing w:line="360" w:lineRule="auto"/>
        <w:ind w:firstLine="620"/>
        <w:jc w:val="both"/>
        <w:rPr>
          <w:rFonts w:eastAsia="Times New Roman"/>
          <w:color w:val="000000"/>
          <w:sz w:val="28"/>
          <w:szCs w:val="28"/>
        </w:rPr>
      </w:pPr>
      <w:r w:rsidRPr="00866D42">
        <w:rPr>
          <w:rFonts w:eastAsia="Times New Roman"/>
          <w:color w:val="000000"/>
          <w:sz w:val="28"/>
          <w:szCs w:val="28"/>
        </w:rPr>
        <w:t>Принцип коммуникативной направленности и группового решения поставленных задач.</w:t>
      </w:r>
    </w:p>
    <w:p w:rsidR="002351B6" w:rsidRPr="00866D42" w:rsidRDefault="002E7469">
      <w:pPr>
        <w:spacing w:line="360" w:lineRule="auto"/>
        <w:ind w:firstLine="620"/>
        <w:jc w:val="both"/>
        <w:rPr>
          <w:rFonts w:eastAsia="Times New Roman"/>
          <w:color w:val="000000"/>
          <w:sz w:val="28"/>
          <w:szCs w:val="28"/>
        </w:rPr>
      </w:pPr>
      <w:r w:rsidRPr="00866D42">
        <w:rPr>
          <w:rFonts w:eastAsia="Times New Roman"/>
          <w:color w:val="000000"/>
          <w:sz w:val="28"/>
          <w:szCs w:val="28"/>
        </w:rPr>
        <w:t>В ходе освоения программы упор сделан на работу в малых группах, что, с одной стороны, обеспечит вовлеченность каждого в процесс, а с другой стороны, будет способствовать развитию навыков командной работы. Любые нестандартные учебные ситуации разрешаются путем диалога.</w:t>
      </w:r>
    </w:p>
    <w:p w:rsidR="002351B6" w:rsidRPr="00866D42" w:rsidRDefault="002E7469">
      <w:pPr>
        <w:numPr>
          <w:ilvl w:val="0"/>
          <w:numId w:val="11"/>
        </w:numPr>
        <w:tabs>
          <w:tab w:val="left" w:pos="915"/>
        </w:tabs>
        <w:spacing w:line="360" w:lineRule="auto"/>
        <w:ind w:firstLine="620"/>
        <w:jc w:val="both"/>
        <w:rPr>
          <w:rFonts w:eastAsia="Times New Roman"/>
          <w:color w:val="000000"/>
          <w:sz w:val="28"/>
          <w:szCs w:val="28"/>
        </w:rPr>
      </w:pPr>
      <w:r w:rsidRPr="00866D42">
        <w:rPr>
          <w:rFonts w:eastAsia="Times New Roman"/>
          <w:color w:val="000000"/>
          <w:sz w:val="28"/>
          <w:szCs w:val="28"/>
        </w:rPr>
        <w:t>Принцип комплексной реализации задач обучения.</w:t>
      </w:r>
    </w:p>
    <w:p w:rsidR="002351B6" w:rsidRPr="00866D42" w:rsidRDefault="002E7469">
      <w:pPr>
        <w:spacing w:line="360" w:lineRule="auto"/>
        <w:ind w:firstLine="620"/>
        <w:jc w:val="both"/>
        <w:rPr>
          <w:rFonts w:eastAsia="Times New Roman"/>
          <w:color w:val="000000"/>
          <w:sz w:val="28"/>
          <w:szCs w:val="28"/>
        </w:rPr>
      </w:pPr>
      <w:r w:rsidRPr="00866D42">
        <w:rPr>
          <w:rFonts w:eastAsia="Times New Roman"/>
          <w:color w:val="000000"/>
          <w:sz w:val="28"/>
          <w:szCs w:val="28"/>
        </w:rPr>
        <w:t>Программа не разделена по типу задач на образовательные, развивающие и воспитательные блоки. Каждое занятие способствует решению каждого типа задач.</w:t>
      </w:r>
    </w:p>
    <w:p w:rsidR="008F6926" w:rsidRPr="00866D42" w:rsidRDefault="002E7469" w:rsidP="005E3D94">
      <w:pPr>
        <w:spacing w:line="360" w:lineRule="auto"/>
        <w:ind w:firstLine="620"/>
        <w:jc w:val="both"/>
        <w:rPr>
          <w:rFonts w:eastAsia="Times New Roman"/>
          <w:color w:val="000000"/>
          <w:sz w:val="28"/>
          <w:szCs w:val="28"/>
        </w:rPr>
      </w:pPr>
      <w:r w:rsidRPr="00866D42">
        <w:rPr>
          <w:rFonts w:eastAsia="Times New Roman"/>
          <w:color w:val="000000"/>
          <w:sz w:val="28"/>
          <w:szCs w:val="28"/>
        </w:rPr>
        <w:t>Новизна программы состоит в комплексной подготовке обучающихся в области промышленного дизайна в условиях реальных бизнес-задач. Обучающиеся погружаются в изучение проблемы нашего региона, где остро ощущается нехватка рекреационных зон и зон семейного отдыха. Отсутствие площадки для развития данной инфраструктуры является ключевым фактором для внедрения широкого спектра</w:t>
      </w:r>
      <w:r w:rsidR="005D66C7">
        <w:rPr>
          <w:rFonts w:eastAsia="Times New Roman"/>
          <w:color w:val="000000"/>
          <w:sz w:val="28"/>
          <w:szCs w:val="28"/>
        </w:rPr>
        <w:t xml:space="preserve"> возможностей и сервисов; также</w:t>
      </w:r>
      <w:r w:rsidRPr="00866D42">
        <w:rPr>
          <w:rFonts w:eastAsia="Times New Roman"/>
          <w:color w:val="000000"/>
          <w:sz w:val="28"/>
          <w:szCs w:val="28"/>
        </w:rPr>
        <w:t xml:space="preserve"> как и отсутствие карты пользовательского опыта дает уникальную возможность развития таких зон и локаций. Это позволит увидеть регион в новой форме, даст новые возможности для развития и позволит </w:t>
      </w:r>
      <w:r w:rsidRPr="00866D42">
        <w:rPr>
          <w:rFonts w:eastAsia="Times New Roman"/>
          <w:color w:val="000000"/>
          <w:sz w:val="28"/>
          <w:szCs w:val="28"/>
        </w:rPr>
        <w:lastRenderedPageBreak/>
        <w:t>обучающимся поучаствовать в становлении современного облика, а также погрузиться в историю города и края.</w:t>
      </w:r>
    </w:p>
    <w:p w:rsidR="002351B6" w:rsidRPr="00866D42" w:rsidRDefault="002E7469" w:rsidP="00FA153A">
      <w:pPr>
        <w:pStyle w:val="a3"/>
        <w:keepNext/>
        <w:keepLines/>
        <w:numPr>
          <w:ilvl w:val="0"/>
          <w:numId w:val="22"/>
        </w:numPr>
        <w:tabs>
          <w:tab w:val="left" w:pos="366"/>
        </w:tabs>
        <w:spacing w:line="360" w:lineRule="auto"/>
        <w:jc w:val="center"/>
        <w:rPr>
          <w:rFonts w:eastAsia="Times New Roman"/>
          <w:b/>
          <w:color w:val="000000"/>
          <w:sz w:val="28"/>
          <w:szCs w:val="28"/>
        </w:rPr>
      </w:pPr>
      <w:r w:rsidRPr="00866D42">
        <w:rPr>
          <w:rFonts w:eastAsia="Times New Roman"/>
          <w:b/>
          <w:color w:val="000000"/>
          <w:sz w:val="28"/>
          <w:szCs w:val="28"/>
        </w:rPr>
        <w:t>Цель и задачи программы</w:t>
      </w:r>
    </w:p>
    <w:p w:rsidR="002351B6" w:rsidRPr="00866D42" w:rsidRDefault="002E7469">
      <w:pPr>
        <w:spacing w:line="360" w:lineRule="auto"/>
        <w:ind w:left="160" w:firstLine="580"/>
        <w:jc w:val="both"/>
        <w:rPr>
          <w:rFonts w:eastAsia="Times New Roman"/>
          <w:color w:val="000000"/>
          <w:sz w:val="28"/>
          <w:szCs w:val="28"/>
        </w:rPr>
      </w:pPr>
      <w:r w:rsidRPr="00866D42">
        <w:rPr>
          <w:rFonts w:eastAsia="Times New Roman"/>
          <w:color w:val="000000"/>
          <w:sz w:val="28"/>
          <w:szCs w:val="28"/>
        </w:rPr>
        <w:t xml:space="preserve">Цель: </w:t>
      </w:r>
      <w:r w:rsidR="00866D42" w:rsidRPr="00866D42">
        <w:rPr>
          <w:rFonts w:eastAsia="Times New Roman"/>
          <w:color w:val="000000"/>
          <w:sz w:val="28"/>
          <w:szCs w:val="28"/>
        </w:rPr>
        <w:t xml:space="preserve"> </w:t>
      </w:r>
      <w:r w:rsidR="00866D42" w:rsidRPr="00866D42">
        <w:rPr>
          <w:sz w:val="28"/>
          <w:szCs w:val="28"/>
          <w:shd w:val="clear" w:color="auto" w:fill="FFFFFF"/>
        </w:rPr>
        <w:t xml:space="preserve">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развитие </w:t>
      </w:r>
      <w:r w:rsidR="00866D42" w:rsidRPr="00866D42">
        <w:rPr>
          <w:rFonts w:eastAsia="Times New Roman"/>
          <w:color w:val="000000"/>
          <w:sz w:val="28"/>
          <w:szCs w:val="28"/>
        </w:rPr>
        <w:t>заинтересованности</w:t>
      </w:r>
      <w:r w:rsidRPr="00866D42">
        <w:rPr>
          <w:rFonts w:eastAsia="Times New Roman"/>
          <w:color w:val="000000"/>
          <w:sz w:val="28"/>
          <w:szCs w:val="28"/>
        </w:rPr>
        <w:t xml:space="preserve"> обучающихся процессом создания нового и востребованного </w:t>
      </w:r>
      <w:r w:rsidR="00866D42" w:rsidRPr="00866D42">
        <w:rPr>
          <w:rFonts w:eastAsia="Times New Roman"/>
          <w:color w:val="000000"/>
          <w:sz w:val="28"/>
          <w:szCs w:val="28"/>
        </w:rPr>
        <w:t>в нашем регионе,  обучение</w:t>
      </w:r>
      <w:r w:rsidRPr="00866D42">
        <w:rPr>
          <w:rFonts w:eastAsia="Times New Roman"/>
          <w:color w:val="000000"/>
          <w:sz w:val="28"/>
          <w:szCs w:val="28"/>
        </w:rPr>
        <w:t xml:space="preserve"> дизайн-мышлению и дизайн-аналитике для максималь</w:t>
      </w:r>
      <w:r w:rsidR="00866D42" w:rsidRPr="00866D42">
        <w:rPr>
          <w:rFonts w:eastAsia="Times New Roman"/>
          <w:color w:val="000000"/>
          <w:sz w:val="28"/>
          <w:szCs w:val="28"/>
        </w:rPr>
        <w:t xml:space="preserve">но </w:t>
      </w:r>
      <w:r w:rsidRPr="00866D42">
        <w:rPr>
          <w:rFonts w:eastAsia="Times New Roman"/>
          <w:color w:val="000000"/>
          <w:sz w:val="28"/>
          <w:szCs w:val="28"/>
        </w:rPr>
        <w:t>продуктивного развития будущих специалистов.</w:t>
      </w:r>
    </w:p>
    <w:p w:rsidR="002351B6" w:rsidRPr="00866D42" w:rsidRDefault="002E7469">
      <w:pPr>
        <w:spacing w:line="360" w:lineRule="auto"/>
        <w:ind w:firstLine="720"/>
        <w:jc w:val="both"/>
        <w:rPr>
          <w:rFonts w:eastAsia="Times New Roman"/>
          <w:color w:val="000000"/>
          <w:sz w:val="28"/>
          <w:szCs w:val="28"/>
        </w:rPr>
      </w:pPr>
      <w:r w:rsidRPr="00866D42">
        <w:rPr>
          <w:rFonts w:eastAsia="Times New Roman"/>
          <w:color w:val="000000"/>
          <w:sz w:val="28"/>
          <w:szCs w:val="28"/>
        </w:rPr>
        <w:t>Задачи:</w:t>
      </w:r>
    </w:p>
    <w:p w:rsidR="002351B6" w:rsidRPr="00866D42" w:rsidRDefault="002E7469">
      <w:pPr>
        <w:numPr>
          <w:ilvl w:val="0"/>
          <w:numId w:val="13"/>
        </w:numPr>
        <w:tabs>
          <w:tab w:val="left" w:pos="984"/>
        </w:tabs>
        <w:spacing w:line="360" w:lineRule="auto"/>
        <w:ind w:firstLine="720"/>
        <w:jc w:val="both"/>
        <w:rPr>
          <w:rFonts w:eastAsia="Times New Roman"/>
          <w:b/>
          <w:color w:val="000000"/>
          <w:sz w:val="28"/>
          <w:szCs w:val="28"/>
        </w:rPr>
      </w:pPr>
      <w:r w:rsidRPr="00866D42">
        <w:rPr>
          <w:rFonts w:eastAsia="Times New Roman"/>
          <w:b/>
          <w:color w:val="000000"/>
          <w:sz w:val="28"/>
          <w:szCs w:val="28"/>
        </w:rPr>
        <w:t>Обучающие:</w:t>
      </w:r>
    </w:p>
    <w:p w:rsidR="002351B6" w:rsidRPr="00866D42" w:rsidRDefault="002E7469">
      <w:pPr>
        <w:numPr>
          <w:ilvl w:val="0"/>
          <w:numId w:val="13"/>
        </w:numPr>
        <w:tabs>
          <w:tab w:val="left" w:pos="1057"/>
        </w:tabs>
        <w:spacing w:line="360" w:lineRule="auto"/>
        <w:ind w:firstLine="720"/>
        <w:jc w:val="both"/>
        <w:rPr>
          <w:rFonts w:eastAsia="Times New Roman"/>
          <w:color w:val="000000"/>
          <w:sz w:val="28"/>
          <w:szCs w:val="28"/>
        </w:rPr>
      </w:pPr>
      <w:r w:rsidRPr="00866D42">
        <w:rPr>
          <w:rFonts w:eastAsia="Times New Roman"/>
          <w:color w:val="000000"/>
          <w:sz w:val="28"/>
          <w:szCs w:val="28"/>
        </w:rPr>
        <w:t>освоение базовых понятий предмета;</w:t>
      </w:r>
    </w:p>
    <w:p w:rsidR="002351B6" w:rsidRPr="00866D42" w:rsidRDefault="002E7469">
      <w:pPr>
        <w:numPr>
          <w:ilvl w:val="0"/>
          <w:numId w:val="13"/>
        </w:numPr>
        <w:tabs>
          <w:tab w:val="left" w:pos="1078"/>
        </w:tabs>
        <w:spacing w:line="360" w:lineRule="auto"/>
        <w:ind w:firstLine="720"/>
        <w:jc w:val="both"/>
        <w:rPr>
          <w:rFonts w:eastAsia="Times New Roman"/>
          <w:color w:val="000000"/>
          <w:sz w:val="28"/>
          <w:szCs w:val="28"/>
        </w:rPr>
      </w:pPr>
      <w:r w:rsidRPr="00866D42">
        <w:rPr>
          <w:rFonts w:eastAsia="Times New Roman"/>
          <w:color w:val="000000"/>
          <w:sz w:val="28"/>
          <w:szCs w:val="28"/>
        </w:rPr>
        <w:t>формирование навыков разработки объектов инфраструктуры;</w:t>
      </w:r>
    </w:p>
    <w:p w:rsidR="002351B6" w:rsidRPr="00866D42" w:rsidRDefault="002E7469">
      <w:pPr>
        <w:numPr>
          <w:ilvl w:val="0"/>
          <w:numId w:val="13"/>
        </w:numPr>
        <w:tabs>
          <w:tab w:val="left" w:pos="1087"/>
        </w:tabs>
        <w:spacing w:line="360" w:lineRule="auto"/>
        <w:ind w:left="160" w:firstLine="580"/>
        <w:jc w:val="both"/>
        <w:rPr>
          <w:rFonts w:eastAsia="Times New Roman"/>
          <w:color w:val="000000"/>
          <w:sz w:val="28"/>
          <w:szCs w:val="28"/>
        </w:rPr>
      </w:pPr>
      <w:r w:rsidRPr="00866D42">
        <w:rPr>
          <w:rFonts w:eastAsia="Times New Roman"/>
          <w:color w:val="000000"/>
          <w:sz w:val="28"/>
          <w:szCs w:val="28"/>
        </w:rPr>
        <w:t>освоение основ проектирования, прототипирования и макетирования;</w:t>
      </w:r>
    </w:p>
    <w:p w:rsidR="002351B6" w:rsidRPr="00866D42" w:rsidRDefault="002E7469">
      <w:pPr>
        <w:numPr>
          <w:ilvl w:val="0"/>
          <w:numId w:val="13"/>
        </w:numPr>
        <w:tabs>
          <w:tab w:val="left" w:pos="1078"/>
        </w:tabs>
        <w:spacing w:line="360" w:lineRule="auto"/>
        <w:ind w:firstLine="720"/>
        <w:jc w:val="both"/>
        <w:rPr>
          <w:rFonts w:eastAsia="Times New Roman"/>
          <w:color w:val="000000"/>
          <w:sz w:val="28"/>
          <w:szCs w:val="28"/>
        </w:rPr>
      </w:pPr>
      <w:r w:rsidRPr="00866D42">
        <w:rPr>
          <w:rFonts w:eastAsia="Times New Roman"/>
          <w:color w:val="000000"/>
          <w:sz w:val="28"/>
          <w:szCs w:val="28"/>
        </w:rPr>
        <w:t>изучение основ проектной деятельности;</w:t>
      </w:r>
    </w:p>
    <w:p w:rsidR="002351B6" w:rsidRPr="00866D42" w:rsidRDefault="002E7469">
      <w:pPr>
        <w:numPr>
          <w:ilvl w:val="0"/>
          <w:numId w:val="13"/>
        </w:numPr>
        <w:tabs>
          <w:tab w:val="left" w:pos="1094"/>
        </w:tabs>
        <w:spacing w:line="360" w:lineRule="auto"/>
        <w:ind w:left="160" w:firstLine="580"/>
        <w:jc w:val="both"/>
        <w:rPr>
          <w:rFonts w:eastAsia="Times New Roman"/>
          <w:color w:val="000000"/>
          <w:sz w:val="28"/>
          <w:szCs w:val="28"/>
        </w:rPr>
      </w:pPr>
      <w:r w:rsidRPr="00866D42">
        <w:rPr>
          <w:rFonts w:eastAsia="Times New Roman"/>
          <w:color w:val="000000"/>
          <w:sz w:val="28"/>
          <w:szCs w:val="28"/>
        </w:rPr>
        <w:t>освоение скетчинга, изучение линейной перспективы, композиции, компоновки рабочего пространства;</w:t>
      </w:r>
    </w:p>
    <w:p w:rsidR="002351B6" w:rsidRPr="00866D42" w:rsidRDefault="002E7469">
      <w:pPr>
        <w:numPr>
          <w:ilvl w:val="0"/>
          <w:numId w:val="13"/>
        </w:numPr>
        <w:tabs>
          <w:tab w:val="left" w:pos="1084"/>
        </w:tabs>
        <w:spacing w:line="360" w:lineRule="auto"/>
        <w:ind w:left="160" w:firstLine="580"/>
        <w:jc w:val="both"/>
        <w:rPr>
          <w:rFonts w:eastAsia="Times New Roman"/>
          <w:color w:val="000000"/>
          <w:sz w:val="28"/>
          <w:szCs w:val="28"/>
        </w:rPr>
      </w:pPr>
      <w:r w:rsidRPr="00866D42">
        <w:rPr>
          <w:rFonts w:eastAsia="Times New Roman"/>
          <w:color w:val="000000"/>
          <w:sz w:val="28"/>
          <w:szCs w:val="28"/>
        </w:rPr>
        <w:t>изучение светотехники, колористики, техника работы маркером, изучение штриховки;</w:t>
      </w:r>
    </w:p>
    <w:p w:rsidR="002351B6" w:rsidRPr="00866D42" w:rsidRDefault="002E7469">
      <w:pPr>
        <w:numPr>
          <w:ilvl w:val="0"/>
          <w:numId w:val="13"/>
        </w:numPr>
        <w:tabs>
          <w:tab w:val="left" w:pos="1075"/>
        </w:tabs>
        <w:spacing w:line="360" w:lineRule="auto"/>
        <w:ind w:firstLine="720"/>
        <w:jc w:val="both"/>
        <w:rPr>
          <w:rFonts w:eastAsia="Times New Roman"/>
          <w:color w:val="000000"/>
          <w:sz w:val="28"/>
          <w:szCs w:val="28"/>
        </w:rPr>
      </w:pPr>
      <w:r w:rsidRPr="00866D42">
        <w:rPr>
          <w:rFonts w:eastAsia="Times New Roman"/>
          <w:color w:val="000000"/>
          <w:sz w:val="28"/>
          <w:szCs w:val="28"/>
        </w:rPr>
        <w:lastRenderedPageBreak/>
        <w:t>изучение программ для построения и редактирования чертежей;</w:t>
      </w:r>
    </w:p>
    <w:p w:rsidR="002351B6" w:rsidRPr="00866D42" w:rsidRDefault="002E7469">
      <w:pPr>
        <w:numPr>
          <w:ilvl w:val="0"/>
          <w:numId w:val="13"/>
        </w:numPr>
        <w:tabs>
          <w:tab w:val="left" w:pos="1087"/>
        </w:tabs>
        <w:spacing w:line="360" w:lineRule="auto"/>
        <w:ind w:left="160" w:firstLine="580"/>
        <w:jc w:val="both"/>
        <w:rPr>
          <w:rFonts w:eastAsia="Times New Roman"/>
          <w:color w:val="000000"/>
          <w:sz w:val="28"/>
          <w:szCs w:val="28"/>
        </w:rPr>
      </w:pPr>
      <w:r w:rsidRPr="00866D42">
        <w:rPr>
          <w:rFonts w:eastAsia="Times New Roman"/>
          <w:color w:val="000000"/>
          <w:sz w:val="28"/>
          <w:szCs w:val="28"/>
        </w:rPr>
        <w:t>Рассмотрение различных ситуаций, решаемых с помощью карты пользовательского опыта, освоение приемов генерации идей для решения проблем;</w:t>
      </w:r>
    </w:p>
    <w:p w:rsidR="002351B6" w:rsidRPr="00866D42" w:rsidRDefault="002E7469">
      <w:pPr>
        <w:numPr>
          <w:ilvl w:val="0"/>
          <w:numId w:val="13"/>
        </w:numPr>
        <w:tabs>
          <w:tab w:val="left" w:pos="1075"/>
        </w:tabs>
        <w:spacing w:line="360" w:lineRule="auto"/>
        <w:ind w:firstLine="720"/>
        <w:jc w:val="both"/>
        <w:rPr>
          <w:rFonts w:eastAsia="Times New Roman"/>
          <w:color w:val="000000"/>
          <w:sz w:val="28"/>
          <w:szCs w:val="28"/>
        </w:rPr>
      </w:pPr>
      <w:r w:rsidRPr="00866D42">
        <w:rPr>
          <w:rFonts w:eastAsia="Times New Roman"/>
          <w:color w:val="000000"/>
          <w:sz w:val="28"/>
          <w:szCs w:val="28"/>
        </w:rPr>
        <w:t>освоение приемов оценки рентабельности проекта и снижения его стоимости;</w:t>
      </w:r>
    </w:p>
    <w:p w:rsidR="002351B6" w:rsidRPr="00866D42" w:rsidRDefault="002E7469">
      <w:pPr>
        <w:numPr>
          <w:ilvl w:val="0"/>
          <w:numId w:val="13"/>
        </w:numPr>
        <w:tabs>
          <w:tab w:val="left" w:pos="1176"/>
        </w:tabs>
        <w:spacing w:line="360" w:lineRule="auto"/>
        <w:ind w:firstLine="720"/>
        <w:jc w:val="both"/>
        <w:rPr>
          <w:rFonts w:eastAsia="Times New Roman"/>
          <w:color w:val="000000"/>
          <w:sz w:val="28"/>
          <w:szCs w:val="28"/>
        </w:rPr>
      </w:pPr>
      <w:r w:rsidRPr="00866D42">
        <w:rPr>
          <w:rFonts w:eastAsia="Times New Roman"/>
          <w:color w:val="000000"/>
          <w:sz w:val="28"/>
          <w:szCs w:val="28"/>
        </w:rPr>
        <w:t>освоение приемов колеровки, правильного подбора цвета;</w:t>
      </w:r>
    </w:p>
    <w:p w:rsidR="002351B6" w:rsidRDefault="002E7469">
      <w:pPr>
        <w:numPr>
          <w:ilvl w:val="0"/>
          <w:numId w:val="13"/>
        </w:numPr>
        <w:tabs>
          <w:tab w:val="left" w:pos="1176"/>
        </w:tabs>
        <w:spacing w:line="360" w:lineRule="auto"/>
        <w:ind w:firstLine="720"/>
        <w:jc w:val="both"/>
        <w:rPr>
          <w:rFonts w:eastAsia="Times New Roman"/>
          <w:color w:val="000000"/>
          <w:sz w:val="28"/>
          <w:szCs w:val="28"/>
        </w:rPr>
      </w:pPr>
      <w:r w:rsidRPr="00866D42">
        <w:rPr>
          <w:rFonts w:eastAsia="Times New Roman"/>
          <w:color w:val="000000"/>
          <w:sz w:val="28"/>
          <w:szCs w:val="28"/>
        </w:rPr>
        <w:t>получение навыков верстки.</w:t>
      </w:r>
    </w:p>
    <w:p w:rsidR="00350D90" w:rsidRPr="00866D42" w:rsidRDefault="00350D90" w:rsidP="00350D90">
      <w:pPr>
        <w:numPr>
          <w:ilvl w:val="0"/>
          <w:numId w:val="13"/>
        </w:numPr>
        <w:tabs>
          <w:tab w:val="left" w:pos="984"/>
        </w:tabs>
        <w:spacing w:line="360" w:lineRule="auto"/>
        <w:ind w:firstLine="720"/>
        <w:jc w:val="both"/>
        <w:rPr>
          <w:rFonts w:eastAsia="Times New Roman"/>
          <w:b/>
          <w:color w:val="000000"/>
          <w:sz w:val="28"/>
          <w:szCs w:val="28"/>
        </w:rPr>
      </w:pPr>
      <w:r w:rsidRPr="00866D42">
        <w:rPr>
          <w:rFonts w:eastAsia="Times New Roman"/>
          <w:b/>
          <w:color w:val="000000"/>
          <w:sz w:val="28"/>
          <w:szCs w:val="28"/>
        </w:rPr>
        <w:t>развивающие:</w:t>
      </w:r>
    </w:p>
    <w:p w:rsidR="00350D90" w:rsidRPr="00866D42" w:rsidRDefault="00350D90" w:rsidP="00350D90">
      <w:pPr>
        <w:numPr>
          <w:ilvl w:val="0"/>
          <w:numId w:val="13"/>
        </w:numPr>
        <w:tabs>
          <w:tab w:val="left" w:pos="1080"/>
        </w:tabs>
        <w:spacing w:line="360" w:lineRule="auto"/>
        <w:ind w:left="160" w:firstLine="580"/>
        <w:jc w:val="both"/>
        <w:rPr>
          <w:rFonts w:eastAsia="Times New Roman"/>
          <w:color w:val="000000"/>
          <w:sz w:val="28"/>
          <w:szCs w:val="28"/>
        </w:rPr>
      </w:pPr>
      <w:r w:rsidRPr="00866D42">
        <w:rPr>
          <w:rFonts w:eastAsia="Times New Roman"/>
          <w:color w:val="000000"/>
          <w:sz w:val="28"/>
          <w:szCs w:val="28"/>
        </w:rPr>
        <w:t>развитие «softskills» - коммуникативности, креативности, умения работать с информацией;</w:t>
      </w:r>
    </w:p>
    <w:p w:rsidR="00350D90" w:rsidRPr="00866D42" w:rsidRDefault="00350D90" w:rsidP="00350D90">
      <w:pPr>
        <w:numPr>
          <w:ilvl w:val="0"/>
          <w:numId w:val="13"/>
        </w:numPr>
        <w:tabs>
          <w:tab w:val="left" w:pos="1078"/>
        </w:tabs>
        <w:spacing w:line="360" w:lineRule="auto"/>
        <w:ind w:firstLine="720"/>
        <w:jc w:val="both"/>
        <w:rPr>
          <w:rFonts w:eastAsia="Times New Roman"/>
          <w:color w:val="000000"/>
          <w:sz w:val="28"/>
          <w:szCs w:val="28"/>
        </w:rPr>
      </w:pPr>
      <w:r w:rsidRPr="00866D42">
        <w:rPr>
          <w:rFonts w:eastAsia="Times New Roman"/>
          <w:color w:val="000000"/>
          <w:sz w:val="28"/>
          <w:szCs w:val="28"/>
        </w:rPr>
        <w:t>развитие дизайн-мышления;</w:t>
      </w:r>
    </w:p>
    <w:p w:rsidR="00350D90" w:rsidRPr="00866D42" w:rsidRDefault="00350D90" w:rsidP="00350D90">
      <w:pPr>
        <w:numPr>
          <w:ilvl w:val="0"/>
          <w:numId w:val="13"/>
        </w:numPr>
        <w:tabs>
          <w:tab w:val="left" w:pos="1078"/>
        </w:tabs>
        <w:spacing w:line="360" w:lineRule="auto"/>
        <w:ind w:firstLine="720"/>
        <w:jc w:val="both"/>
        <w:rPr>
          <w:rFonts w:eastAsia="Times New Roman"/>
          <w:color w:val="000000"/>
          <w:sz w:val="28"/>
          <w:szCs w:val="28"/>
        </w:rPr>
      </w:pPr>
      <w:r w:rsidRPr="00866D42">
        <w:rPr>
          <w:rFonts w:eastAsia="Times New Roman"/>
          <w:color w:val="000000"/>
          <w:sz w:val="28"/>
          <w:szCs w:val="28"/>
        </w:rPr>
        <w:t>развитие навыков самопрезентации, рефлексии и самооценки;</w:t>
      </w:r>
    </w:p>
    <w:p w:rsidR="00350D90" w:rsidRPr="00866D42" w:rsidRDefault="00350D90" w:rsidP="00350D90">
      <w:pPr>
        <w:numPr>
          <w:ilvl w:val="0"/>
          <w:numId w:val="13"/>
        </w:numPr>
        <w:tabs>
          <w:tab w:val="left" w:pos="1082"/>
        </w:tabs>
        <w:spacing w:line="360" w:lineRule="auto"/>
        <w:ind w:firstLine="720"/>
        <w:jc w:val="both"/>
        <w:rPr>
          <w:rFonts w:eastAsia="Times New Roman"/>
          <w:color w:val="000000"/>
          <w:sz w:val="28"/>
          <w:szCs w:val="28"/>
        </w:rPr>
      </w:pPr>
      <w:r w:rsidRPr="00866D42">
        <w:rPr>
          <w:rFonts w:eastAsia="Times New Roman"/>
          <w:color w:val="000000"/>
          <w:sz w:val="28"/>
          <w:szCs w:val="28"/>
        </w:rPr>
        <w:t xml:space="preserve">формирование познавательного интереса, творческого мышления. </w:t>
      </w:r>
    </w:p>
    <w:p w:rsidR="00350D90" w:rsidRPr="00866D42" w:rsidRDefault="00350D90">
      <w:pPr>
        <w:numPr>
          <w:ilvl w:val="0"/>
          <w:numId w:val="13"/>
        </w:numPr>
        <w:tabs>
          <w:tab w:val="left" w:pos="1176"/>
        </w:tabs>
        <w:spacing w:line="360" w:lineRule="auto"/>
        <w:ind w:firstLine="720"/>
        <w:jc w:val="both"/>
        <w:rPr>
          <w:rFonts w:eastAsia="Times New Roman"/>
          <w:color w:val="000000"/>
          <w:sz w:val="28"/>
          <w:szCs w:val="28"/>
        </w:rPr>
      </w:pPr>
    </w:p>
    <w:p w:rsidR="002351B6" w:rsidRPr="00866D42" w:rsidRDefault="002E7469">
      <w:pPr>
        <w:numPr>
          <w:ilvl w:val="0"/>
          <w:numId w:val="13"/>
        </w:numPr>
        <w:tabs>
          <w:tab w:val="left" w:pos="984"/>
        </w:tabs>
        <w:spacing w:line="360" w:lineRule="auto"/>
        <w:ind w:firstLine="720"/>
        <w:jc w:val="both"/>
        <w:rPr>
          <w:rFonts w:eastAsia="Times New Roman"/>
          <w:b/>
          <w:color w:val="000000"/>
          <w:sz w:val="28"/>
          <w:szCs w:val="28"/>
        </w:rPr>
      </w:pPr>
      <w:r w:rsidRPr="00866D42">
        <w:rPr>
          <w:rFonts w:eastAsia="Times New Roman"/>
          <w:b/>
          <w:color w:val="000000"/>
          <w:sz w:val="28"/>
          <w:szCs w:val="28"/>
        </w:rPr>
        <w:t>воспитательные:</w:t>
      </w:r>
    </w:p>
    <w:p w:rsidR="002351B6" w:rsidRPr="00866D42" w:rsidRDefault="002E7469">
      <w:pPr>
        <w:numPr>
          <w:ilvl w:val="0"/>
          <w:numId w:val="13"/>
        </w:numPr>
        <w:tabs>
          <w:tab w:val="left" w:pos="1057"/>
        </w:tabs>
        <w:spacing w:line="360" w:lineRule="auto"/>
        <w:ind w:firstLine="720"/>
        <w:jc w:val="both"/>
        <w:rPr>
          <w:rFonts w:eastAsia="Times New Roman"/>
          <w:color w:val="000000"/>
          <w:sz w:val="28"/>
          <w:szCs w:val="28"/>
        </w:rPr>
      </w:pPr>
      <w:r w:rsidRPr="00866D42">
        <w:rPr>
          <w:rFonts w:eastAsia="Times New Roman"/>
          <w:color w:val="000000"/>
          <w:sz w:val="28"/>
          <w:szCs w:val="28"/>
        </w:rPr>
        <w:t>привлечение обучающихся к проектным решениям проблем благоустройства города;</w:t>
      </w:r>
    </w:p>
    <w:p w:rsidR="002351B6" w:rsidRPr="00866D42" w:rsidRDefault="002E7469">
      <w:pPr>
        <w:numPr>
          <w:ilvl w:val="0"/>
          <w:numId w:val="13"/>
        </w:numPr>
        <w:tabs>
          <w:tab w:val="left" w:pos="1078"/>
        </w:tabs>
        <w:spacing w:line="360" w:lineRule="auto"/>
        <w:ind w:firstLine="720"/>
        <w:jc w:val="both"/>
        <w:rPr>
          <w:rFonts w:eastAsia="Times New Roman"/>
          <w:color w:val="000000"/>
          <w:sz w:val="28"/>
          <w:szCs w:val="28"/>
        </w:rPr>
      </w:pPr>
      <w:r w:rsidRPr="00866D42">
        <w:rPr>
          <w:rFonts w:eastAsia="Times New Roman"/>
          <w:color w:val="000000"/>
          <w:sz w:val="28"/>
          <w:szCs w:val="28"/>
        </w:rPr>
        <w:t>формирование бережного отношения к объектам культурного наследия;</w:t>
      </w:r>
    </w:p>
    <w:p w:rsidR="002351B6" w:rsidRPr="00866D42" w:rsidRDefault="002E7469">
      <w:pPr>
        <w:numPr>
          <w:ilvl w:val="0"/>
          <w:numId w:val="13"/>
        </w:numPr>
        <w:tabs>
          <w:tab w:val="left" w:pos="1084"/>
        </w:tabs>
        <w:spacing w:line="360" w:lineRule="auto"/>
        <w:ind w:left="160" w:firstLine="580"/>
        <w:jc w:val="both"/>
        <w:rPr>
          <w:rFonts w:eastAsia="Times New Roman"/>
          <w:color w:val="000000"/>
          <w:sz w:val="28"/>
          <w:szCs w:val="28"/>
        </w:rPr>
      </w:pPr>
      <w:r w:rsidRPr="00866D42">
        <w:rPr>
          <w:rFonts w:eastAsia="Times New Roman"/>
          <w:color w:val="000000"/>
          <w:sz w:val="28"/>
          <w:szCs w:val="28"/>
        </w:rPr>
        <w:t>формирование навыков коллективной деятельности в мультикультурном пространстве;</w:t>
      </w:r>
    </w:p>
    <w:p w:rsidR="002351B6" w:rsidRPr="00866D42" w:rsidRDefault="002E7469">
      <w:pPr>
        <w:numPr>
          <w:ilvl w:val="0"/>
          <w:numId w:val="13"/>
        </w:numPr>
        <w:tabs>
          <w:tab w:val="left" w:pos="1087"/>
        </w:tabs>
        <w:spacing w:line="360" w:lineRule="auto"/>
        <w:ind w:left="160" w:firstLine="580"/>
        <w:jc w:val="both"/>
        <w:rPr>
          <w:rFonts w:eastAsia="Times New Roman"/>
          <w:color w:val="000000"/>
          <w:sz w:val="28"/>
          <w:szCs w:val="28"/>
        </w:rPr>
      </w:pPr>
      <w:r w:rsidRPr="00866D42">
        <w:rPr>
          <w:rFonts w:eastAsia="Times New Roman"/>
          <w:color w:val="000000"/>
          <w:sz w:val="28"/>
          <w:szCs w:val="28"/>
        </w:rPr>
        <w:lastRenderedPageBreak/>
        <w:t>формирование навыка безопасной работы и понимания необходимости соблюдения техники безопасности.</w:t>
      </w:r>
    </w:p>
    <w:p w:rsidR="002351B6" w:rsidRPr="00866D42" w:rsidRDefault="00BC170B" w:rsidP="00BC170B">
      <w:pPr>
        <w:tabs>
          <w:tab w:val="left" w:pos="576"/>
        </w:tabs>
        <w:spacing w:after="60" w:line="288" w:lineRule="auto"/>
        <w:jc w:val="center"/>
        <w:rPr>
          <w:rFonts w:eastAsia="Times New Roman"/>
          <w:color w:val="000000"/>
          <w:sz w:val="28"/>
          <w:szCs w:val="28"/>
        </w:rPr>
      </w:pPr>
      <w:r w:rsidRPr="00866D42">
        <w:rPr>
          <w:rFonts w:eastAsia="Times New Roman"/>
          <w:b/>
          <w:color w:val="000000"/>
          <w:sz w:val="28"/>
          <w:szCs w:val="28"/>
        </w:rPr>
        <w:t>4.</w:t>
      </w:r>
      <w:r w:rsidR="005E3D94">
        <w:rPr>
          <w:rFonts w:eastAsia="Times New Roman"/>
          <w:b/>
          <w:color w:val="000000"/>
          <w:sz w:val="28"/>
          <w:szCs w:val="28"/>
        </w:rPr>
        <w:t>Содержание программы</w:t>
      </w:r>
      <w:r w:rsidR="005E3D94" w:rsidRPr="00866D42">
        <w:rPr>
          <w:rFonts w:eastAsia="Times New Roman"/>
          <w:b/>
          <w:color w:val="000000"/>
          <w:sz w:val="28"/>
          <w:szCs w:val="28"/>
        </w:rPr>
        <w:t xml:space="preserve"> </w:t>
      </w:r>
      <w:r w:rsidR="002E7469" w:rsidRPr="00866D42">
        <w:rPr>
          <w:rFonts w:eastAsia="Times New Roman"/>
          <w:b/>
          <w:color w:val="000000"/>
          <w:sz w:val="28"/>
          <w:szCs w:val="28"/>
        </w:rPr>
        <w:br/>
      </w:r>
      <w:r w:rsidR="002E7469" w:rsidRPr="00866D42">
        <w:rPr>
          <w:rFonts w:eastAsia="Times New Roman"/>
          <w:color w:val="000000"/>
          <w:sz w:val="28"/>
          <w:szCs w:val="28"/>
        </w:rPr>
        <w:t>Календарный учебный график</w:t>
      </w:r>
    </w:p>
    <w:tbl>
      <w:tblPr>
        <w:tblW w:w="0" w:type="auto"/>
        <w:jc w:val="center"/>
        <w:tblCellMar>
          <w:left w:w="10" w:type="dxa"/>
          <w:right w:w="10" w:type="dxa"/>
        </w:tblCellMar>
        <w:tblLook w:val="04A0"/>
      </w:tblPr>
      <w:tblGrid>
        <w:gridCol w:w="3826"/>
        <w:gridCol w:w="2276"/>
        <w:gridCol w:w="2224"/>
      </w:tblGrid>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jc w:val="center"/>
              <w:rPr>
                <w:sz w:val="22"/>
              </w:rPr>
            </w:pPr>
            <w:r>
              <w:rPr>
                <w:rFonts w:eastAsia="Times New Roman"/>
                <w:color w:val="000000"/>
                <w:sz w:val="22"/>
              </w:rPr>
              <w:t>Тема</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Календарный период</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Количество учебных часов</w:t>
            </w:r>
          </w:p>
        </w:tc>
      </w:tr>
      <w:tr w:rsidR="002351B6">
        <w:trPr>
          <w:jc w:val="center"/>
        </w:trPr>
        <w:tc>
          <w:tcPr>
            <w:tcW w:w="8326"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Кейс 1 - «</w:t>
            </w:r>
            <w:r>
              <w:rPr>
                <w:rFonts w:eastAsia="Arial"/>
                <w:color w:val="000000"/>
                <w:sz w:val="22"/>
                <w:shd w:val="clear" w:color="auto" w:fill="FFFFFF"/>
              </w:rPr>
              <w:t>Объект из будущего</w:t>
            </w:r>
            <w:r>
              <w:rPr>
                <w:rFonts w:eastAsia="Times New Roman"/>
                <w:color w:val="000000"/>
                <w:sz w:val="22"/>
              </w:rPr>
              <w:t>»</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 xml:space="preserve">Знакомство. Установочное занятие. </w:t>
            </w:r>
            <w:r>
              <w:rPr>
                <w:rFonts w:eastAsia="Times New Roman"/>
                <w:color w:val="000000"/>
                <w:sz w:val="22"/>
              </w:rPr>
              <w:t xml:space="preserve">Введение в промышленный дизайн.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firstLine="540"/>
              <w:jc w:val="center"/>
              <w:rPr>
                <w:sz w:val="22"/>
              </w:rPr>
            </w:pPr>
            <w:r>
              <w:rPr>
                <w:rFonts w:eastAsia="Times New Roman"/>
                <w:color w:val="000000"/>
                <w:sz w:val="22"/>
              </w:rPr>
              <w:t>Неделя 1</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Групповой креатив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540"/>
              <w:jc w:val="center"/>
              <w:rPr>
                <w:sz w:val="22"/>
              </w:rPr>
            </w:pPr>
            <w:r>
              <w:rPr>
                <w:rFonts w:eastAsia="Times New Roman"/>
                <w:color w:val="000000"/>
                <w:sz w:val="22"/>
              </w:rPr>
              <w:t>Неделя 1</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51"/>
              <w:jc w:val="center"/>
              <w:rPr>
                <w:sz w:val="22"/>
              </w:rPr>
            </w:pPr>
            <w:r>
              <w:rPr>
                <w:rFonts w:eastAsia="Times New Roman"/>
                <w:color w:val="000000"/>
                <w:sz w:val="22"/>
              </w:rPr>
              <w:t>Кейс 2 - «Юный художник»</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Times New Roman"/>
                <w:color w:val="000000"/>
                <w:sz w:val="22"/>
              </w:rPr>
              <w:t>Основы скетчинга - 1</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540"/>
              <w:jc w:val="center"/>
              <w:rPr>
                <w:sz w:val="22"/>
              </w:rPr>
            </w:pPr>
            <w:r>
              <w:rPr>
                <w:rFonts w:eastAsia="Times New Roman"/>
                <w:color w:val="000000"/>
                <w:sz w:val="22"/>
              </w:rPr>
              <w:t>Неделя 2</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Times New Roman"/>
                <w:color w:val="000000"/>
                <w:sz w:val="22"/>
              </w:rPr>
              <w:t>Основы скетчинга - 2</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540"/>
              <w:jc w:val="center"/>
              <w:rPr>
                <w:sz w:val="22"/>
              </w:rPr>
            </w:pPr>
            <w:r>
              <w:rPr>
                <w:rFonts w:eastAsia="Times New Roman"/>
                <w:color w:val="000000"/>
                <w:sz w:val="22"/>
              </w:rPr>
              <w:t>Неделя 2</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rsidTr="008F692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Times New Roman"/>
                <w:color w:val="000000"/>
                <w:sz w:val="22"/>
              </w:rPr>
              <w:t>Основы скетчинга - 3</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540"/>
              <w:jc w:val="center"/>
              <w:rPr>
                <w:sz w:val="22"/>
              </w:rPr>
            </w:pPr>
            <w:r>
              <w:rPr>
                <w:rFonts w:eastAsia="Times New Roman"/>
                <w:color w:val="000000"/>
                <w:sz w:val="22"/>
              </w:rPr>
              <w:t>Неделя 3</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rsidTr="008F692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Знакомство с функционалом графического планшета. Основы рисования в AdobePhotoshop</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firstLine="540"/>
              <w:jc w:val="center"/>
              <w:rPr>
                <w:sz w:val="22"/>
              </w:rPr>
            </w:pPr>
            <w:r>
              <w:rPr>
                <w:rFonts w:eastAsia="Times New Roman"/>
                <w:color w:val="000000"/>
                <w:sz w:val="22"/>
              </w:rPr>
              <w:t>Неделя 3</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160"/>
              <w:rPr>
                <w:sz w:val="22"/>
              </w:rPr>
            </w:pPr>
            <w:r>
              <w:rPr>
                <w:rFonts w:eastAsia="Times New Roman"/>
                <w:color w:val="000000"/>
                <w:sz w:val="22"/>
              </w:rPr>
              <w:t>2</w:t>
            </w:r>
          </w:p>
        </w:tc>
      </w:tr>
      <w:tr w:rsidR="002351B6" w:rsidTr="008F6926">
        <w:trPr>
          <w:jc w:val="center"/>
        </w:trPr>
        <w:tc>
          <w:tcPr>
            <w:tcW w:w="3826" w:type="dxa"/>
            <w:tcBorders>
              <w:top w:val="single" w:sz="4" w:space="0" w:color="000000"/>
              <w:left w:val="single" w:sz="4"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 Диджиталскетчинг</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firstLine="540"/>
              <w:jc w:val="both"/>
              <w:rPr>
                <w:rFonts w:eastAsia="Times New Roman"/>
                <w:color w:val="000000"/>
                <w:sz w:val="22"/>
              </w:rPr>
            </w:pPr>
            <w:r>
              <w:rPr>
                <w:rFonts w:eastAsia="Times New Roman"/>
                <w:color w:val="000000"/>
                <w:sz w:val="22"/>
              </w:rPr>
              <w:t>Неделя 4</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160"/>
              <w:rPr>
                <w:rFonts w:eastAsia="Times New Roman"/>
                <w:color w:val="000000"/>
                <w:sz w:val="22"/>
              </w:rPr>
            </w:pPr>
            <w:r>
              <w:rPr>
                <w:rFonts w:eastAsia="Times New Roman"/>
                <w:color w:val="000000"/>
                <w:sz w:val="22"/>
              </w:rPr>
              <w:t>2</w:t>
            </w:r>
          </w:p>
        </w:tc>
      </w:tr>
      <w:tr w:rsidR="002351B6" w:rsidTr="008F6926">
        <w:trPr>
          <w:jc w:val="center"/>
        </w:trPr>
        <w:tc>
          <w:tcPr>
            <w:tcW w:w="3826" w:type="dxa"/>
            <w:tcBorders>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rFonts w:eastAsia="Arial"/>
                <w:color w:val="000000"/>
                <w:sz w:val="22"/>
                <w:shd w:val="clear" w:color="auto" w:fill="F0F2F5"/>
              </w:rPr>
            </w:pPr>
            <w:r>
              <w:rPr>
                <w:rFonts w:eastAsia="Arial"/>
                <w:color w:val="000000"/>
                <w:sz w:val="22"/>
                <w:shd w:val="clear" w:color="auto" w:fill="FFFFFF"/>
              </w:rPr>
              <w:t>Диджиталскетчинг</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ind w:firstLine="540"/>
              <w:jc w:val="both"/>
              <w:rPr>
                <w:rFonts w:eastAsia="Times New Roman"/>
                <w:color w:val="000000"/>
                <w:sz w:val="22"/>
              </w:rPr>
            </w:pPr>
            <w:r>
              <w:rPr>
                <w:rFonts w:eastAsia="Times New Roman"/>
                <w:color w:val="000000"/>
                <w:sz w:val="22"/>
              </w:rPr>
              <w:t>Неделя 4</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1160"/>
              <w:rPr>
                <w:rFonts w:eastAsia="Times New Roman"/>
                <w:color w:val="000000"/>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51"/>
              <w:jc w:val="center"/>
              <w:rPr>
                <w:sz w:val="22"/>
              </w:rPr>
            </w:pPr>
            <w:r>
              <w:rPr>
                <w:rFonts w:eastAsia="Times New Roman"/>
                <w:color w:val="000000"/>
                <w:sz w:val="22"/>
              </w:rPr>
              <w:t>Кейс 3 - «Комплексная разработка объекта»</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Дизайн мышление. Эмпатия и фокусировка</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tabs>
                <w:tab w:val="left" w:pos="497"/>
              </w:tabs>
              <w:jc w:val="center"/>
              <w:rPr>
                <w:sz w:val="22"/>
              </w:rPr>
            </w:pPr>
            <w:r>
              <w:rPr>
                <w:rFonts w:eastAsia="Times New Roman"/>
                <w:color w:val="000000"/>
                <w:sz w:val="22"/>
              </w:rPr>
              <w:t>Неделя 5</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Поиск идей. Анализ аналогов. Создание концепта</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37"/>
              <w:jc w:val="center"/>
              <w:rPr>
                <w:sz w:val="22"/>
              </w:rPr>
            </w:pPr>
            <w:r>
              <w:rPr>
                <w:rFonts w:eastAsia="Times New Roman"/>
                <w:color w:val="000000"/>
                <w:sz w:val="22"/>
              </w:rPr>
              <w:t>Неделя 5</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Доработка идеи</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37"/>
              <w:jc w:val="center"/>
              <w:rPr>
                <w:sz w:val="22"/>
              </w:rPr>
            </w:pPr>
            <w:r>
              <w:rPr>
                <w:rFonts w:eastAsia="Times New Roman"/>
                <w:color w:val="000000"/>
                <w:sz w:val="22"/>
              </w:rPr>
              <w:t>Неделя 6</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Макетирование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6</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Испытание прототипа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7</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Разработка пробной 3Д модели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7</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Разработка собственной 3Д модели</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8</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Разработка собственной 3Д модели</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8</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trHeight w:val="90"/>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Рендер. Презентация проекта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 xml:space="preserve">  Неделя 9</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Подведение итогов. Рефлексия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 xml:space="preserve">    Неделя 9</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trHeight w:val="431"/>
          <w:jc w:val="center"/>
        </w:trPr>
        <w:tc>
          <w:tcPr>
            <w:tcW w:w="8326"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51"/>
              <w:jc w:val="center"/>
              <w:rPr>
                <w:sz w:val="22"/>
              </w:rPr>
            </w:pPr>
            <w:r>
              <w:rPr>
                <w:rFonts w:eastAsia="Times New Roman"/>
                <w:color w:val="000000"/>
                <w:sz w:val="22"/>
              </w:rPr>
              <w:t xml:space="preserve">Кейс </w:t>
            </w:r>
            <w:r w:rsidR="008F6926">
              <w:rPr>
                <w:rFonts w:eastAsia="Times New Roman"/>
                <w:color w:val="000000"/>
                <w:sz w:val="22"/>
              </w:rPr>
              <w:t>4</w:t>
            </w:r>
            <w:r>
              <w:rPr>
                <w:rFonts w:eastAsia="Times New Roman"/>
                <w:color w:val="000000"/>
                <w:sz w:val="22"/>
              </w:rPr>
              <w:t xml:space="preserve"> «Декомпозиция»</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 Установочное занятие</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10</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 Групповой креатив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10</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Композиция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 xml:space="preserve">    Неделя 11</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Знакомство с фотооборудованием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11</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Декомпозиция </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 xml:space="preserve">     Неделя 12</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Основы обработки фото в Adobephotoshop, презентация</w:t>
            </w:r>
          </w:p>
        </w:tc>
        <w:tc>
          <w:tcPr>
            <w:tcW w:w="22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Неделя 12</w:t>
            </w:r>
          </w:p>
        </w:tc>
        <w:tc>
          <w:tcPr>
            <w:tcW w:w="22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E7469">
            <w:pPr>
              <w:ind w:left="1160"/>
              <w:rPr>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Pr="008F6926" w:rsidRDefault="002E7469" w:rsidP="008F6926">
            <w:pPr>
              <w:jc w:val="center"/>
              <w:rPr>
                <w:sz w:val="22"/>
                <w:szCs w:val="24"/>
              </w:rPr>
            </w:pPr>
            <w:r w:rsidRPr="008F6926">
              <w:rPr>
                <w:sz w:val="22"/>
                <w:szCs w:val="24"/>
              </w:rPr>
              <w:t>Кейс 5 «Коллаж»</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Создание концепта. Скетчинг. Работа с фототехникой</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13</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sz w:val="22"/>
              </w:rPr>
            </w:pPr>
            <w:r>
              <w:rPr>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Оцифровка и обработка изображений в графическом редакторе</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13</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Создание цифрового коллажа</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14</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Pr="008F6926" w:rsidRDefault="002E7469" w:rsidP="008F6926">
            <w:pPr>
              <w:jc w:val="center"/>
              <w:rPr>
                <w:sz w:val="22"/>
                <w:szCs w:val="24"/>
              </w:rPr>
            </w:pPr>
            <w:r w:rsidRPr="008F6926">
              <w:rPr>
                <w:sz w:val="22"/>
                <w:szCs w:val="24"/>
              </w:rPr>
              <w:t>Кейс 6«Брендинг»</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Изучение базовых основ и понятий</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14</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 Бренд маркетинг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15</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lastRenderedPageBreak/>
              <w:t>Проработка концепта</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15</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Разработка собственного логотипа</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16</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Разработка оригинального мерча</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16</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Использование мокапов для визуализации идей</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17</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Рендеринг, презентация</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17</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Pr="008F6926" w:rsidRDefault="002E7469" w:rsidP="008F6926">
            <w:pPr>
              <w:jc w:val="center"/>
              <w:rPr>
                <w:sz w:val="22"/>
                <w:szCs w:val="24"/>
              </w:rPr>
            </w:pPr>
            <w:r w:rsidRPr="008F6926">
              <w:rPr>
                <w:sz w:val="22"/>
                <w:szCs w:val="24"/>
              </w:rPr>
              <w:t>Кейс 7«Органайзер»</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Проработка концепта, поиск аналогов</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18</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Макетирование</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18</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Испытание объекта</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19</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Рендер, презентация</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19</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Pr="008F6926" w:rsidRDefault="002E7469" w:rsidP="008F6926">
            <w:pPr>
              <w:jc w:val="center"/>
              <w:rPr>
                <w:sz w:val="22"/>
                <w:szCs w:val="24"/>
              </w:rPr>
            </w:pPr>
            <w:r w:rsidRPr="008F6926">
              <w:rPr>
                <w:sz w:val="22"/>
                <w:szCs w:val="24"/>
              </w:rPr>
              <w:t>Кейс 8 «Бионический объект»</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Бионика. Основы художественного конструирования</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20</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Поиск идей, анализ аналогов, разработка концепта</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20</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Макетирование</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21</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Рендер, презентация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21</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Pr="008F6926" w:rsidRDefault="002E7469" w:rsidP="008F6926">
            <w:pPr>
              <w:jc w:val="center"/>
              <w:rPr>
                <w:sz w:val="22"/>
                <w:szCs w:val="24"/>
              </w:rPr>
            </w:pPr>
            <w:r w:rsidRPr="008F6926">
              <w:rPr>
                <w:sz w:val="22"/>
                <w:szCs w:val="24"/>
              </w:rPr>
              <w:t>Кейс 9«Креативные шахматы »</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Разработка концепта 3Д моделирование</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22</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Проработка концепта 3Д моделирование</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22</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Проработка концепта 3Д моделирование. Печать</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23</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Испытание и доработка</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23</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Презентация и защита проекта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24</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8326"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Pr="008F6926" w:rsidRDefault="002E7469" w:rsidP="008F6926">
            <w:pPr>
              <w:jc w:val="center"/>
              <w:rPr>
                <w:sz w:val="22"/>
                <w:szCs w:val="24"/>
              </w:rPr>
            </w:pPr>
            <w:r w:rsidRPr="008F6926">
              <w:rPr>
                <w:sz w:val="22"/>
                <w:szCs w:val="24"/>
              </w:rPr>
              <w:t>Кейс 10«Оригинальный объект. Итоговый проект»</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Разработка концепта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24</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Анализ аналогов, создание поисковых скетчей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25</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Анализ идей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25</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Макетирование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26</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Доработка, презентация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26</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Защита проектов</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27</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Подведение итогов курса. Рефлексия </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27</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ind w:left="51"/>
              <w:rPr>
                <w:rFonts w:eastAsia="Times New Roman"/>
                <w:color w:val="000000"/>
                <w:sz w:val="22"/>
              </w:rPr>
            </w:pPr>
            <w:r>
              <w:rPr>
                <w:rFonts w:eastAsia="Times New Roman"/>
                <w:color w:val="000000"/>
                <w:sz w:val="22"/>
              </w:rPr>
              <w:t>Подведение итогов курса. Итоговая рефлексия</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jc w:val="center"/>
              <w:rPr>
                <w:rFonts w:eastAsia="Calibri"/>
                <w:sz w:val="22"/>
              </w:rPr>
            </w:pPr>
            <w:r>
              <w:rPr>
                <w:rFonts w:eastAsia="Times New Roman"/>
                <w:color w:val="000000"/>
                <w:sz w:val="22"/>
              </w:rPr>
              <w:t>Неделя  27</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2</w:t>
            </w:r>
          </w:p>
        </w:tc>
      </w:tr>
      <w:tr w:rsidR="002351B6">
        <w:trPr>
          <w:jc w:val="center"/>
        </w:trPr>
        <w:tc>
          <w:tcPr>
            <w:tcW w:w="38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E7469">
            <w:pPr>
              <w:ind w:left="51"/>
              <w:rPr>
                <w:rFonts w:eastAsia="Times New Roman"/>
                <w:color w:val="000000"/>
                <w:sz w:val="22"/>
              </w:rPr>
            </w:pPr>
            <w:r>
              <w:rPr>
                <w:rFonts w:eastAsia="Times New Roman"/>
                <w:color w:val="000000"/>
                <w:sz w:val="22"/>
              </w:rPr>
              <w:t>Итого часов:</w:t>
            </w:r>
          </w:p>
        </w:tc>
        <w:tc>
          <w:tcPr>
            <w:tcW w:w="22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Default="002351B6">
            <w:pPr>
              <w:rPr>
                <w:rFonts w:eastAsia="Calibri"/>
                <w:sz w:val="22"/>
              </w:rPr>
            </w:pP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108</w:t>
            </w:r>
          </w:p>
        </w:tc>
      </w:tr>
    </w:tbl>
    <w:p w:rsidR="002351B6" w:rsidRPr="005E3D94" w:rsidRDefault="002E7469" w:rsidP="005E3D94">
      <w:pPr>
        <w:jc w:val="center"/>
        <w:rPr>
          <w:rFonts w:eastAsia="Times New Roman"/>
          <w:b/>
          <w:color w:val="000000"/>
          <w:sz w:val="28"/>
          <w:szCs w:val="28"/>
        </w:rPr>
      </w:pPr>
      <w:r w:rsidRPr="005E3D94">
        <w:rPr>
          <w:rFonts w:eastAsia="Times New Roman"/>
          <w:b/>
          <w:color w:val="000000"/>
          <w:sz w:val="28"/>
          <w:szCs w:val="28"/>
        </w:rPr>
        <w:t>Учебно-тематический план</w:t>
      </w:r>
    </w:p>
    <w:tbl>
      <w:tblPr>
        <w:tblW w:w="0" w:type="auto"/>
        <w:jc w:val="center"/>
        <w:tblCellMar>
          <w:left w:w="10" w:type="dxa"/>
          <w:right w:w="10" w:type="dxa"/>
        </w:tblCellMar>
        <w:tblLook w:val="04A0"/>
      </w:tblPr>
      <w:tblGrid>
        <w:gridCol w:w="380"/>
        <w:gridCol w:w="2103"/>
        <w:gridCol w:w="38"/>
        <w:gridCol w:w="1078"/>
        <w:gridCol w:w="523"/>
        <w:gridCol w:w="64"/>
        <w:gridCol w:w="658"/>
        <w:gridCol w:w="49"/>
        <w:gridCol w:w="885"/>
        <w:gridCol w:w="13"/>
        <w:gridCol w:w="895"/>
        <w:gridCol w:w="1964"/>
      </w:tblGrid>
      <w:tr w:rsidR="002351B6" w:rsidTr="008C28D5">
        <w:trPr>
          <w:jc w:val="center"/>
        </w:trPr>
        <w:tc>
          <w:tcPr>
            <w:tcW w:w="380"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rPr>
                <w:rFonts w:eastAsia="Times New Roman"/>
                <w:color w:val="000000"/>
                <w:sz w:val="22"/>
              </w:rPr>
            </w:pPr>
            <w:r>
              <w:rPr>
                <w:rFonts w:eastAsia="Segoe UI Symbol"/>
                <w:color w:val="000000"/>
                <w:sz w:val="22"/>
              </w:rPr>
              <w:t>№</w:t>
            </w:r>
          </w:p>
          <w:p w:rsidR="002351B6" w:rsidRDefault="002E7469">
            <w:pPr>
              <w:rPr>
                <w:sz w:val="22"/>
              </w:rPr>
            </w:pPr>
            <w:r>
              <w:rPr>
                <w:rFonts w:eastAsia="Times New Roman"/>
                <w:color w:val="000000"/>
                <w:sz w:val="22"/>
              </w:rPr>
              <w:t>п/п</w:t>
            </w:r>
          </w:p>
        </w:tc>
        <w:tc>
          <w:tcPr>
            <w:tcW w:w="2141" w:type="dxa"/>
            <w:gridSpan w:val="2"/>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jc w:val="center"/>
              <w:rPr>
                <w:rFonts w:eastAsia="Times New Roman"/>
                <w:color w:val="000000"/>
                <w:sz w:val="22"/>
              </w:rPr>
            </w:pPr>
            <w:r>
              <w:rPr>
                <w:rFonts w:eastAsia="Times New Roman"/>
                <w:color w:val="000000"/>
                <w:sz w:val="22"/>
              </w:rPr>
              <w:t>Наименование разделов и</w:t>
            </w:r>
          </w:p>
          <w:p w:rsidR="002351B6" w:rsidRDefault="002E7469">
            <w:pPr>
              <w:jc w:val="center"/>
              <w:rPr>
                <w:sz w:val="22"/>
              </w:rPr>
            </w:pPr>
            <w:r>
              <w:rPr>
                <w:rFonts w:eastAsia="Times New Roman"/>
                <w:color w:val="000000"/>
                <w:sz w:val="22"/>
              </w:rPr>
              <w:t>тем</w:t>
            </w:r>
          </w:p>
        </w:tc>
        <w:tc>
          <w:tcPr>
            <w:tcW w:w="107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Общее кол-во уч.ч.</w:t>
            </w:r>
          </w:p>
        </w:tc>
        <w:tc>
          <w:tcPr>
            <w:tcW w:w="3087" w:type="dxa"/>
            <w:gridSpan w:val="7"/>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В том числе:</w:t>
            </w:r>
          </w:p>
        </w:tc>
        <w:tc>
          <w:tcPr>
            <w:tcW w:w="1964"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351B6" w:rsidRDefault="002E7469">
            <w:pPr>
              <w:jc w:val="center"/>
              <w:rPr>
                <w:sz w:val="22"/>
              </w:rPr>
            </w:pPr>
            <w:r>
              <w:rPr>
                <w:rFonts w:eastAsia="Times New Roman"/>
                <w:color w:val="000000"/>
                <w:sz w:val="22"/>
              </w:rPr>
              <w:t>Форма контроля</w:t>
            </w:r>
          </w:p>
        </w:tc>
      </w:tr>
      <w:tr w:rsidR="002351B6" w:rsidTr="008C28D5">
        <w:trPr>
          <w:jc w:val="center"/>
        </w:trPr>
        <w:tc>
          <w:tcPr>
            <w:tcW w:w="380"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351B6">
            <w:pPr>
              <w:spacing w:after="200" w:line="276" w:lineRule="auto"/>
              <w:rPr>
                <w:rFonts w:eastAsia="Calibri"/>
                <w:sz w:val="22"/>
              </w:rPr>
            </w:pPr>
          </w:p>
        </w:tc>
        <w:tc>
          <w:tcPr>
            <w:tcW w:w="2141" w:type="dxa"/>
            <w:gridSpan w:val="2"/>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351B6">
            <w:pPr>
              <w:spacing w:after="200" w:line="276" w:lineRule="auto"/>
              <w:rPr>
                <w:rFonts w:eastAsia="Calibri"/>
                <w:sz w:val="22"/>
              </w:rPr>
            </w:pPr>
          </w:p>
        </w:tc>
        <w:tc>
          <w:tcPr>
            <w:tcW w:w="1078"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351B6">
            <w:pPr>
              <w:spacing w:after="200" w:line="276" w:lineRule="auto"/>
              <w:rPr>
                <w:rFonts w:eastAsia="Calibri"/>
                <w:sz w:val="22"/>
              </w:rPr>
            </w:pPr>
          </w:p>
        </w:tc>
        <w:tc>
          <w:tcPr>
            <w:tcW w:w="5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теор</w:t>
            </w:r>
          </w:p>
        </w:tc>
        <w:tc>
          <w:tcPr>
            <w:tcW w:w="722"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прак</w:t>
            </w:r>
          </w:p>
        </w:tc>
        <w:tc>
          <w:tcPr>
            <w:tcW w:w="94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инд</w:t>
            </w:r>
          </w:p>
        </w:tc>
        <w:tc>
          <w:tcPr>
            <w:tcW w:w="8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свод</w:t>
            </w:r>
          </w:p>
        </w:tc>
        <w:tc>
          <w:tcPr>
            <w:tcW w:w="1964"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2351B6" w:rsidRDefault="002351B6">
            <w:pPr>
              <w:spacing w:after="200" w:line="276" w:lineRule="auto"/>
              <w:rPr>
                <w:sz w:val="22"/>
              </w:rPr>
            </w:pP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jc w:val="center"/>
              <w:rPr>
                <w:sz w:val="22"/>
              </w:rPr>
            </w:pPr>
            <w:r>
              <w:rPr>
                <w:rFonts w:eastAsia="Times New Roman"/>
                <w:color w:val="000000"/>
                <w:sz w:val="22"/>
              </w:rPr>
              <w:t>1.</w:t>
            </w:r>
          </w:p>
        </w:tc>
        <w:tc>
          <w:tcPr>
            <w:tcW w:w="214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rPr>
                <w:sz w:val="22"/>
              </w:rPr>
            </w:pPr>
            <w:r>
              <w:rPr>
                <w:rFonts w:eastAsia="Arial"/>
                <w:color w:val="000000"/>
                <w:sz w:val="22"/>
                <w:shd w:val="clear" w:color="auto" w:fill="FFFFFF"/>
              </w:rPr>
              <w:t xml:space="preserve">Знакомство. Установочное занятие. </w:t>
            </w:r>
            <w:r>
              <w:rPr>
                <w:rFonts w:eastAsia="Times New Roman"/>
                <w:color w:val="000000"/>
                <w:sz w:val="22"/>
              </w:rPr>
              <w:t>Введение в промышленный дизайн</w:t>
            </w:r>
          </w:p>
        </w:tc>
        <w:tc>
          <w:tcPr>
            <w:tcW w:w="10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jc w:val="center"/>
              <w:rPr>
                <w:sz w:val="22"/>
              </w:rPr>
            </w:pPr>
            <w:r>
              <w:rPr>
                <w:rFonts w:eastAsia="Times New Roman"/>
                <w:color w:val="000000"/>
                <w:sz w:val="22"/>
              </w:rPr>
              <w:t>2</w:t>
            </w:r>
          </w:p>
        </w:tc>
        <w:tc>
          <w:tcPr>
            <w:tcW w:w="5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1</w:t>
            </w:r>
          </w:p>
        </w:tc>
        <w:tc>
          <w:tcPr>
            <w:tcW w:w="722"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1</w:t>
            </w:r>
          </w:p>
        </w:tc>
        <w:tc>
          <w:tcPr>
            <w:tcW w:w="94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340"/>
              <w:jc w:val="both"/>
              <w:rPr>
                <w:sz w:val="22"/>
              </w:rPr>
            </w:pPr>
            <w:r>
              <w:rPr>
                <w:rFonts w:eastAsia="Times New Roman"/>
                <w:color w:val="000000"/>
                <w:sz w:val="22"/>
              </w:rPr>
              <w:t>0</w:t>
            </w:r>
          </w:p>
        </w:tc>
        <w:tc>
          <w:tcPr>
            <w:tcW w:w="8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0</w:t>
            </w:r>
          </w:p>
        </w:tc>
        <w:tc>
          <w:tcPr>
            <w:tcW w:w="1964"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243" w:right="56"/>
              <w:jc w:val="center"/>
              <w:rPr>
                <w:sz w:val="22"/>
              </w:rPr>
            </w:pPr>
            <w:r>
              <w:rPr>
                <w:rFonts w:eastAsia="Times New Roman"/>
                <w:color w:val="000000"/>
                <w:sz w:val="22"/>
              </w:rPr>
              <w:t>Презентация результатов групповой работы</w:t>
            </w: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2.</w:t>
            </w:r>
          </w:p>
        </w:tc>
        <w:tc>
          <w:tcPr>
            <w:tcW w:w="214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132"/>
              <w:rPr>
                <w:sz w:val="22"/>
              </w:rPr>
            </w:pPr>
            <w:r>
              <w:rPr>
                <w:rFonts w:eastAsia="Arial"/>
                <w:color w:val="000000"/>
                <w:sz w:val="22"/>
                <w:shd w:val="clear" w:color="auto" w:fill="FFFFFF"/>
              </w:rPr>
              <w:t>Групповой креатив </w:t>
            </w:r>
          </w:p>
        </w:tc>
        <w:tc>
          <w:tcPr>
            <w:tcW w:w="10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jc w:val="center"/>
              <w:rPr>
                <w:sz w:val="22"/>
              </w:rPr>
            </w:pPr>
            <w:r>
              <w:rPr>
                <w:rFonts w:eastAsia="Times New Roman"/>
                <w:color w:val="000000"/>
                <w:sz w:val="22"/>
              </w:rPr>
              <w:t>2</w:t>
            </w:r>
          </w:p>
        </w:tc>
        <w:tc>
          <w:tcPr>
            <w:tcW w:w="5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1</w:t>
            </w:r>
          </w:p>
        </w:tc>
        <w:tc>
          <w:tcPr>
            <w:tcW w:w="722"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1</w:t>
            </w:r>
          </w:p>
        </w:tc>
        <w:tc>
          <w:tcPr>
            <w:tcW w:w="94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340"/>
              <w:jc w:val="both"/>
              <w:rPr>
                <w:sz w:val="22"/>
              </w:rPr>
            </w:pPr>
            <w:r>
              <w:rPr>
                <w:rFonts w:eastAsia="Times New Roman"/>
                <w:color w:val="000000"/>
                <w:sz w:val="22"/>
              </w:rPr>
              <w:t>0</w:t>
            </w:r>
          </w:p>
        </w:tc>
        <w:tc>
          <w:tcPr>
            <w:tcW w:w="8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0</w:t>
            </w:r>
          </w:p>
        </w:tc>
        <w:tc>
          <w:tcPr>
            <w:tcW w:w="1964"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351B6">
            <w:pPr>
              <w:spacing w:after="200" w:line="276" w:lineRule="auto"/>
              <w:rPr>
                <w:sz w:val="22"/>
              </w:rPr>
            </w:pP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3.</w:t>
            </w:r>
          </w:p>
        </w:tc>
        <w:tc>
          <w:tcPr>
            <w:tcW w:w="214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rPr>
                <w:sz w:val="22"/>
              </w:rPr>
            </w:pPr>
            <w:r>
              <w:rPr>
                <w:rFonts w:eastAsia="Times New Roman"/>
                <w:color w:val="000000"/>
                <w:sz w:val="22"/>
              </w:rPr>
              <w:t>Основы скетчинга - 1</w:t>
            </w:r>
          </w:p>
        </w:tc>
        <w:tc>
          <w:tcPr>
            <w:tcW w:w="10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132"/>
              <w:jc w:val="center"/>
              <w:rPr>
                <w:sz w:val="22"/>
              </w:rPr>
            </w:pPr>
            <w:r>
              <w:rPr>
                <w:rFonts w:eastAsia="Times New Roman"/>
                <w:color w:val="000000"/>
                <w:sz w:val="22"/>
              </w:rPr>
              <w:t>2</w:t>
            </w:r>
          </w:p>
        </w:tc>
        <w:tc>
          <w:tcPr>
            <w:tcW w:w="5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1</w:t>
            </w:r>
          </w:p>
        </w:tc>
        <w:tc>
          <w:tcPr>
            <w:tcW w:w="722"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1</w:t>
            </w:r>
          </w:p>
        </w:tc>
        <w:tc>
          <w:tcPr>
            <w:tcW w:w="94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8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1964"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DA3A8A" w:rsidP="00F16365">
            <w:pPr>
              <w:rPr>
                <w:sz w:val="22"/>
              </w:rPr>
            </w:pPr>
            <w:r>
              <w:rPr>
                <w:rFonts w:eastAsia="Times New Roman"/>
                <w:color w:val="000000"/>
                <w:sz w:val="22"/>
              </w:rPr>
              <w:t>Творчески</w:t>
            </w:r>
            <w:r w:rsidR="00F16365">
              <w:rPr>
                <w:rFonts w:eastAsia="Times New Roman"/>
                <w:color w:val="000000"/>
                <w:sz w:val="22"/>
              </w:rPr>
              <w:t>е</w:t>
            </w:r>
            <w:r>
              <w:rPr>
                <w:rFonts w:eastAsia="Times New Roman"/>
                <w:color w:val="000000"/>
                <w:sz w:val="22"/>
              </w:rPr>
              <w:t xml:space="preserve"> скетч</w:t>
            </w:r>
            <w:r w:rsidR="00F16365">
              <w:rPr>
                <w:rFonts w:eastAsia="Times New Roman"/>
                <w:color w:val="000000"/>
                <w:sz w:val="22"/>
              </w:rPr>
              <w:t>и</w:t>
            </w: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4.</w:t>
            </w:r>
          </w:p>
        </w:tc>
        <w:tc>
          <w:tcPr>
            <w:tcW w:w="214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rPr>
                <w:sz w:val="22"/>
              </w:rPr>
            </w:pPr>
            <w:r>
              <w:rPr>
                <w:rFonts w:eastAsia="Times New Roman"/>
                <w:color w:val="000000"/>
                <w:sz w:val="22"/>
              </w:rPr>
              <w:t>Основы скетчинга - 2</w:t>
            </w:r>
          </w:p>
        </w:tc>
        <w:tc>
          <w:tcPr>
            <w:tcW w:w="10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132"/>
              <w:jc w:val="center"/>
              <w:rPr>
                <w:sz w:val="22"/>
              </w:rPr>
            </w:pPr>
            <w:r>
              <w:rPr>
                <w:rFonts w:eastAsia="Times New Roman"/>
                <w:color w:val="000000"/>
                <w:sz w:val="22"/>
              </w:rPr>
              <w:t>2</w:t>
            </w:r>
          </w:p>
        </w:tc>
        <w:tc>
          <w:tcPr>
            <w:tcW w:w="5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722"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2</w:t>
            </w:r>
          </w:p>
        </w:tc>
        <w:tc>
          <w:tcPr>
            <w:tcW w:w="94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8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1964"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351B6">
            <w:pPr>
              <w:spacing w:after="200" w:line="276" w:lineRule="auto"/>
              <w:rPr>
                <w:sz w:val="22"/>
              </w:rPr>
            </w:pPr>
          </w:p>
        </w:tc>
      </w:tr>
      <w:tr w:rsidR="002351B6"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5.</w:t>
            </w:r>
          </w:p>
        </w:tc>
        <w:tc>
          <w:tcPr>
            <w:tcW w:w="2141"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left="132"/>
              <w:rPr>
                <w:sz w:val="22"/>
              </w:rPr>
            </w:pPr>
            <w:r>
              <w:rPr>
                <w:rFonts w:eastAsia="Times New Roman"/>
                <w:color w:val="000000"/>
                <w:sz w:val="22"/>
              </w:rPr>
              <w:t>Основы скетчинга - 3</w:t>
            </w:r>
          </w:p>
        </w:tc>
        <w:tc>
          <w:tcPr>
            <w:tcW w:w="107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Default="002E7469">
            <w:pPr>
              <w:ind w:left="132"/>
              <w:jc w:val="center"/>
              <w:rPr>
                <w:sz w:val="22"/>
              </w:rPr>
            </w:pPr>
            <w:r>
              <w:rPr>
                <w:rFonts w:eastAsia="Times New Roman"/>
                <w:color w:val="000000"/>
                <w:sz w:val="22"/>
              </w:rPr>
              <w:t>2</w:t>
            </w:r>
          </w:p>
        </w:tc>
        <w:tc>
          <w:tcPr>
            <w:tcW w:w="52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722"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2</w:t>
            </w:r>
          </w:p>
        </w:tc>
        <w:tc>
          <w:tcPr>
            <w:tcW w:w="947" w:type="dxa"/>
            <w:gridSpan w:val="3"/>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89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0</w:t>
            </w:r>
          </w:p>
        </w:tc>
        <w:tc>
          <w:tcPr>
            <w:tcW w:w="1964"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351B6">
            <w:pPr>
              <w:spacing w:after="200" w:line="276" w:lineRule="auto"/>
              <w:rPr>
                <w:sz w:val="22"/>
              </w:rPr>
            </w:pP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Default="002E7469">
            <w:pPr>
              <w:jc w:val="center"/>
              <w:rPr>
                <w:sz w:val="22"/>
              </w:rPr>
            </w:pPr>
            <w:r>
              <w:rPr>
                <w:rFonts w:eastAsia="Times New Roman"/>
                <w:color w:val="000000"/>
                <w:sz w:val="22"/>
              </w:rPr>
              <w:lastRenderedPageBreak/>
              <w:t>6.</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Pr="008F6926" w:rsidRDefault="002E7469" w:rsidP="008F6926">
            <w:pPr>
              <w:rPr>
                <w:sz w:val="22"/>
                <w:szCs w:val="24"/>
              </w:rPr>
            </w:pPr>
            <w:r w:rsidRPr="008F6926">
              <w:rPr>
                <w:sz w:val="22"/>
                <w:szCs w:val="24"/>
              </w:rPr>
              <w:t>Знакомство с функционалом графического планшета. Основы рисования в AdobePhotoshop</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340"/>
              <w:jc w:val="both"/>
              <w:rPr>
                <w:sz w:val="22"/>
              </w:rPr>
            </w:pPr>
            <w:r>
              <w:rPr>
                <w:rFonts w:eastAsia="Times New Roman"/>
                <w:color w:val="000000"/>
                <w:sz w:val="22"/>
              </w:rPr>
              <w:t>0</w:t>
            </w:r>
          </w:p>
        </w:tc>
        <w:tc>
          <w:tcPr>
            <w:tcW w:w="1964"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2351B6" w:rsidRDefault="002351B6">
            <w:pPr>
              <w:spacing w:after="200" w:line="276" w:lineRule="auto"/>
              <w:rPr>
                <w:sz w:val="22"/>
              </w:rPr>
            </w:pP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7.</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Pr="008F6926" w:rsidRDefault="002E7469" w:rsidP="008F6926">
            <w:pPr>
              <w:rPr>
                <w:sz w:val="22"/>
                <w:szCs w:val="24"/>
              </w:rPr>
            </w:pPr>
            <w:r w:rsidRPr="008F6926">
              <w:rPr>
                <w:sz w:val="22"/>
                <w:szCs w:val="24"/>
              </w:rPr>
              <w:t>Диджиталскетчинг</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351B6" w:rsidRDefault="002351B6">
            <w:pPr>
              <w:ind w:left="243" w:right="56"/>
              <w:jc w:val="center"/>
              <w:rPr>
                <w:rFonts w:eastAsia="Times New Roman"/>
                <w:color w:val="000000"/>
                <w:sz w:val="22"/>
              </w:rPr>
            </w:pPr>
          </w:p>
          <w:p w:rsidR="002351B6" w:rsidRDefault="00DA3A8A" w:rsidP="00F16365">
            <w:pPr>
              <w:ind w:left="101" w:right="57" w:firstLine="142"/>
              <w:rPr>
                <w:sz w:val="22"/>
              </w:rPr>
            </w:pPr>
            <w:r>
              <w:rPr>
                <w:rFonts w:eastAsia="Times New Roman"/>
                <w:color w:val="000000"/>
                <w:sz w:val="22"/>
              </w:rPr>
              <w:t>Диджитал скетч</w:t>
            </w:r>
            <w:r w:rsidR="00F16365">
              <w:rPr>
                <w:rFonts w:eastAsia="Times New Roman"/>
                <w:color w:val="000000"/>
                <w:sz w:val="22"/>
              </w:rPr>
              <w:t>и</w:t>
            </w: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8.</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Pr="008F6926" w:rsidRDefault="002E7469" w:rsidP="008F6926">
            <w:pPr>
              <w:rPr>
                <w:sz w:val="22"/>
                <w:szCs w:val="24"/>
              </w:rPr>
            </w:pPr>
            <w:r w:rsidRPr="008F6926">
              <w:rPr>
                <w:sz w:val="22"/>
                <w:szCs w:val="24"/>
              </w:rPr>
              <w:t>Диджиталскетчинг</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DA3A8A">
            <w:pPr>
              <w:spacing w:after="200" w:line="276" w:lineRule="auto"/>
              <w:rPr>
                <w:sz w:val="22"/>
              </w:rPr>
            </w:pPr>
            <w:r>
              <w:rPr>
                <w:rFonts w:eastAsia="Times New Roman"/>
                <w:color w:val="000000"/>
                <w:sz w:val="22"/>
              </w:rPr>
              <w:t>Диджитал скетч</w:t>
            </w:r>
            <w:r w:rsidR="00F16365">
              <w:rPr>
                <w:rFonts w:eastAsia="Times New Roman"/>
                <w:color w:val="000000"/>
                <w:sz w:val="22"/>
              </w:rPr>
              <w:t>и</w:t>
            </w: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9.</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Дизайн мышление. Эмпатия и фокусировка</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351B6">
            <w:pPr>
              <w:spacing w:after="200" w:line="276" w:lineRule="auto"/>
              <w:rPr>
                <w:sz w:val="22"/>
              </w:rPr>
            </w:pP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10.</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Поиск идей. Анализ аналогов. Создание концепта</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F16365">
            <w:pPr>
              <w:spacing w:after="200" w:line="276" w:lineRule="auto"/>
              <w:rPr>
                <w:sz w:val="22"/>
              </w:rPr>
            </w:pPr>
            <w:r>
              <w:rPr>
                <w:sz w:val="22"/>
              </w:rPr>
              <w:t>Скетчи</w:t>
            </w: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И.</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Доработка идеи</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F16365">
            <w:pPr>
              <w:spacing w:after="200" w:line="276" w:lineRule="auto"/>
              <w:rPr>
                <w:sz w:val="22"/>
              </w:rPr>
            </w:pPr>
            <w:r>
              <w:rPr>
                <w:sz w:val="22"/>
              </w:rPr>
              <w:t>Сборка</w:t>
            </w: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jc w:val="center"/>
              <w:rPr>
                <w:sz w:val="22"/>
              </w:rPr>
            </w:pPr>
            <w:r>
              <w:rPr>
                <w:rFonts w:eastAsia="Times New Roman"/>
                <w:color w:val="000000"/>
                <w:sz w:val="22"/>
              </w:rPr>
              <w:t>12.</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Макетирование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F16365">
            <w:pPr>
              <w:spacing w:after="200" w:line="276" w:lineRule="auto"/>
              <w:rPr>
                <w:sz w:val="22"/>
              </w:rPr>
            </w:pPr>
            <w:r>
              <w:rPr>
                <w:sz w:val="22"/>
              </w:rPr>
              <w:t>Готовое изделие</w:t>
            </w: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13.</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Испытание прототипа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2351B6" w:rsidRDefault="002351B6">
            <w:pPr>
              <w:spacing w:after="200" w:line="276" w:lineRule="auto"/>
              <w:rPr>
                <w:sz w:val="22"/>
              </w:rPr>
            </w:pPr>
          </w:p>
        </w:tc>
      </w:tr>
      <w:tr w:rsidR="002351B6"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14.</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Разработка пробной 3Д модели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F16365">
            <w:pPr>
              <w:spacing w:after="200" w:line="276" w:lineRule="auto"/>
              <w:rPr>
                <w:sz w:val="22"/>
              </w:rPr>
            </w:pPr>
            <w:r>
              <w:rPr>
                <w:sz w:val="22"/>
              </w:rPr>
              <w:t>3Д модель</w:t>
            </w:r>
          </w:p>
        </w:tc>
      </w:tr>
      <w:tr w:rsidR="00F16365" w:rsidTr="00866D42">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jc w:val="center"/>
              <w:rPr>
                <w:sz w:val="22"/>
              </w:rPr>
            </w:pPr>
            <w:r>
              <w:rPr>
                <w:rFonts w:eastAsia="Times New Roman"/>
                <w:color w:val="000000"/>
                <w:sz w:val="22"/>
              </w:rPr>
              <w:t>15.</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left="51"/>
              <w:rPr>
                <w:sz w:val="22"/>
              </w:rPr>
            </w:pPr>
            <w:r>
              <w:rPr>
                <w:rFonts w:eastAsia="Arial"/>
                <w:color w:val="000000"/>
                <w:sz w:val="22"/>
                <w:shd w:val="clear" w:color="auto" w:fill="FFFFFF"/>
              </w:rPr>
              <w:t>Разработка собственной 3Д модели</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F16365" w:rsidRDefault="00F16365" w:rsidP="00F16365">
            <w:pPr>
              <w:spacing w:after="200" w:line="276" w:lineRule="auto"/>
              <w:rPr>
                <w:sz w:val="22"/>
              </w:rPr>
            </w:pPr>
            <w:r>
              <w:rPr>
                <w:sz w:val="22"/>
              </w:rPr>
              <w:t>3Д модель</w:t>
            </w:r>
          </w:p>
        </w:tc>
      </w:tr>
      <w:tr w:rsidR="00F16365" w:rsidTr="00866D42">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jc w:val="center"/>
              <w:rPr>
                <w:sz w:val="22"/>
              </w:rPr>
            </w:pPr>
            <w:r>
              <w:rPr>
                <w:rFonts w:eastAsia="Times New Roman"/>
                <w:color w:val="000000"/>
                <w:sz w:val="22"/>
              </w:rPr>
              <w:t>16.</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left="51"/>
              <w:rPr>
                <w:sz w:val="22"/>
              </w:rPr>
            </w:pPr>
            <w:r>
              <w:rPr>
                <w:rFonts w:eastAsia="Arial"/>
                <w:color w:val="000000"/>
                <w:sz w:val="22"/>
                <w:shd w:val="clear" w:color="auto" w:fill="FFFFFF"/>
              </w:rPr>
              <w:t>Разработка собственной 3Д модели</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8</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F16365" w:rsidRDefault="00F16365" w:rsidP="00F16365">
            <w:pPr>
              <w:spacing w:after="200" w:line="276" w:lineRule="auto"/>
              <w:rPr>
                <w:sz w:val="22"/>
              </w:rPr>
            </w:pPr>
            <w:r>
              <w:rPr>
                <w:sz w:val="22"/>
              </w:rPr>
              <w:t>3Д модель</w:t>
            </w:r>
          </w:p>
        </w:tc>
      </w:tr>
      <w:tr w:rsidR="00F16365"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jc w:val="center"/>
              <w:rPr>
                <w:sz w:val="22"/>
              </w:rPr>
            </w:pPr>
            <w:r>
              <w:rPr>
                <w:rFonts w:eastAsia="Times New Roman"/>
                <w:color w:val="000000"/>
                <w:sz w:val="22"/>
              </w:rPr>
              <w:t>17</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left="51"/>
              <w:rPr>
                <w:sz w:val="22"/>
              </w:rPr>
            </w:pPr>
            <w:r>
              <w:rPr>
                <w:rFonts w:eastAsia="Arial"/>
                <w:color w:val="000000"/>
                <w:sz w:val="22"/>
                <w:shd w:val="clear" w:color="auto" w:fill="FFFFFF"/>
              </w:rPr>
              <w:t>Рендер. Презентация проекта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r>
              <w:rPr>
                <w:sz w:val="22"/>
              </w:rPr>
              <w:t>Презентация результатов</w:t>
            </w:r>
          </w:p>
        </w:tc>
      </w:tr>
      <w:tr w:rsidR="00F16365"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jc w:val="center"/>
              <w:rPr>
                <w:sz w:val="22"/>
              </w:rPr>
            </w:pPr>
            <w:r>
              <w:rPr>
                <w:rFonts w:eastAsia="Times New Roman"/>
                <w:color w:val="000000"/>
                <w:sz w:val="22"/>
              </w:rPr>
              <w:t>18</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left="51"/>
              <w:rPr>
                <w:sz w:val="22"/>
              </w:rPr>
            </w:pPr>
            <w:r>
              <w:rPr>
                <w:rFonts w:eastAsia="Arial"/>
                <w:color w:val="000000"/>
                <w:sz w:val="22"/>
                <w:shd w:val="clear" w:color="auto" w:fill="FFFFFF"/>
              </w:rPr>
              <w:t>Подведение итогов. Рефлексия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4</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p>
        </w:tc>
      </w:tr>
      <w:tr w:rsidR="00F16365"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jc w:val="center"/>
              <w:rPr>
                <w:sz w:val="22"/>
              </w:rPr>
            </w:pPr>
            <w:r>
              <w:rPr>
                <w:rFonts w:eastAsia="Times New Roman"/>
                <w:color w:val="000000"/>
                <w:sz w:val="22"/>
              </w:rPr>
              <w:t>19</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Pr="008C28D5" w:rsidRDefault="00F16365" w:rsidP="00F16365">
            <w:pPr>
              <w:rPr>
                <w:sz w:val="22"/>
                <w:szCs w:val="24"/>
              </w:rPr>
            </w:pPr>
            <w:r w:rsidRPr="008C28D5">
              <w:rPr>
                <w:sz w:val="22"/>
                <w:szCs w:val="24"/>
              </w:rPr>
              <w:t> Установочное занятие</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4</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p>
        </w:tc>
      </w:tr>
      <w:tr w:rsidR="00F16365" w:rsidTr="00E80164">
        <w:trPr>
          <w:trHeight w:val="229"/>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jc w:val="center"/>
              <w:rPr>
                <w:sz w:val="22"/>
              </w:rPr>
            </w:pPr>
            <w:r>
              <w:rPr>
                <w:rFonts w:eastAsia="Times New Roman"/>
                <w:color w:val="000000"/>
                <w:sz w:val="22"/>
              </w:rPr>
              <w:t>20</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Pr="008C28D5" w:rsidRDefault="00F16365" w:rsidP="00F16365">
            <w:pPr>
              <w:rPr>
                <w:sz w:val="22"/>
                <w:szCs w:val="24"/>
              </w:rPr>
            </w:pPr>
            <w:r w:rsidRPr="008C28D5">
              <w:rPr>
                <w:sz w:val="22"/>
                <w:szCs w:val="24"/>
              </w:rPr>
              <w:t>Групповой креатив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E80164">
            <w:pPr>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6</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E80164">
            <w:pPr>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r>
              <w:rPr>
                <w:sz w:val="22"/>
              </w:rPr>
              <w:t>Презентация результатов</w:t>
            </w:r>
          </w:p>
        </w:tc>
      </w:tr>
      <w:tr w:rsidR="00F16365" w:rsidTr="008C28D5">
        <w:trPr>
          <w:trHeight w:val="90"/>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jc w:val="center"/>
              <w:rPr>
                <w:sz w:val="22"/>
              </w:rPr>
            </w:pPr>
            <w:r>
              <w:rPr>
                <w:rFonts w:eastAsia="Times New Roman"/>
                <w:color w:val="000000"/>
                <w:sz w:val="22"/>
              </w:rPr>
              <w:t>21</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Pr="008C28D5" w:rsidRDefault="00F16365" w:rsidP="00F16365">
            <w:pPr>
              <w:rPr>
                <w:sz w:val="22"/>
                <w:szCs w:val="24"/>
              </w:rPr>
            </w:pPr>
            <w:r w:rsidRPr="008C28D5">
              <w:rPr>
                <w:sz w:val="22"/>
                <w:szCs w:val="24"/>
              </w:rPr>
              <w:t>Композиция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p>
        </w:tc>
      </w:tr>
      <w:tr w:rsidR="00F16365"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jc w:val="center"/>
              <w:rPr>
                <w:sz w:val="22"/>
              </w:rPr>
            </w:pPr>
            <w:r>
              <w:rPr>
                <w:rFonts w:eastAsia="Times New Roman"/>
                <w:color w:val="000000"/>
                <w:sz w:val="22"/>
              </w:rPr>
              <w:t>22</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Pr="008C28D5" w:rsidRDefault="00F16365" w:rsidP="00F16365">
            <w:pPr>
              <w:rPr>
                <w:sz w:val="22"/>
                <w:szCs w:val="24"/>
              </w:rPr>
            </w:pPr>
            <w:r w:rsidRPr="008C28D5">
              <w:rPr>
                <w:sz w:val="22"/>
                <w:szCs w:val="24"/>
              </w:rPr>
              <w:t>Знакомство с фотооборудованием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8</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p>
        </w:tc>
      </w:tr>
      <w:tr w:rsidR="00F16365"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jc w:val="center"/>
              <w:rPr>
                <w:sz w:val="22"/>
              </w:rPr>
            </w:pPr>
            <w:r>
              <w:rPr>
                <w:rFonts w:eastAsia="Times New Roman"/>
                <w:color w:val="000000"/>
                <w:sz w:val="22"/>
              </w:rPr>
              <w:t>23</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Pr="008C28D5" w:rsidRDefault="00F16365" w:rsidP="00F16365">
            <w:pPr>
              <w:rPr>
                <w:sz w:val="22"/>
                <w:szCs w:val="24"/>
              </w:rPr>
            </w:pPr>
            <w:r w:rsidRPr="008C28D5">
              <w:rPr>
                <w:sz w:val="22"/>
                <w:szCs w:val="24"/>
              </w:rPr>
              <w:t>Декомпозиция </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r>
              <w:rPr>
                <w:sz w:val="22"/>
              </w:rPr>
              <w:t>Фото-изобажение</w:t>
            </w:r>
          </w:p>
        </w:tc>
      </w:tr>
      <w:tr w:rsidR="00F16365" w:rsidTr="008C28D5">
        <w:trPr>
          <w:jc w:val="center"/>
        </w:trPr>
        <w:tc>
          <w:tcPr>
            <w:tcW w:w="3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16365" w:rsidRDefault="00F16365" w:rsidP="00F16365">
            <w:pPr>
              <w:jc w:val="center"/>
              <w:rPr>
                <w:sz w:val="22"/>
              </w:rPr>
            </w:pPr>
            <w:r>
              <w:rPr>
                <w:rFonts w:eastAsia="Times New Roman"/>
                <w:color w:val="000000"/>
                <w:sz w:val="22"/>
              </w:rPr>
              <w:t>24.</w:t>
            </w:r>
          </w:p>
        </w:tc>
        <w:tc>
          <w:tcPr>
            <w:tcW w:w="21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F16365" w:rsidRPr="008C28D5" w:rsidRDefault="00F16365" w:rsidP="00F16365">
            <w:pPr>
              <w:rPr>
                <w:sz w:val="22"/>
                <w:szCs w:val="24"/>
              </w:rPr>
            </w:pPr>
            <w:r w:rsidRPr="008C28D5">
              <w:rPr>
                <w:sz w:val="22"/>
                <w:szCs w:val="24"/>
              </w:rPr>
              <w:t>Основы обработки фото в Adobephotoshop, презентация</w:t>
            </w:r>
          </w:p>
        </w:tc>
        <w:tc>
          <w:tcPr>
            <w:tcW w:w="111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2</w:t>
            </w:r>
          </w:p>
        </w:tc>
        <w:tc>
          <w:tcPr>
            <w:tcW w:w="707"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0</w:t>
            </w:r>
          </w:p>
        </w:tc>
        <w:tc>
          <w:tcPr>
            <w:tcW w:w="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sz w:val="22"/>
              </w:rPr>
            </w:pPr>
            <w:r>
              <w:rPr>
                <w:rFonts w:eastAsia="Times New Roman"/>
                <w:color w:val="000000"/>
                <w:sz w:val="22"/>
              </w:rPr>
              <w:t>0</w:t>
            </w:r>
          </w:p>
        </w:tc>
        <w:tc>
          <w:tcPr>
            <w:tcW w:w="196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F16365" w:rsidRDefault="00F16365" w:rsidP="00F16365">
            <w:pPr>
              <w:spacing w:after="200" w:line="276" w:lineRule="auto"/>
              <w:rPr>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Создание концепта. Скетчинг. Работа с фототехникой</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 xml:space="preserve">Оцифровка и обработка изображений в </w:t>
            </w:r>
            <w:r w:rsidRPr="008C28D5">
              <w:rPr>
                <w:sz w:val="22"/>
                <w:szCs w:val="24"/>
              </w:rPr>
              <w:lastRenderedPageBreak/>
              <w:t>графическом редакторе</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lastRenderedPageBreak/>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Отредактированное фото</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Создание цифрового коллажа</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Цифровой коллаж</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Изучение базовых основ и понятий</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 Бренд маркетинг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Проработка концепта</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Скетчи</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Разработка собственного логотипа</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Эскиз логотипа</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Разработка оригинального мерча</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Скетчи</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Использование мокапов для визуализации идей</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Готовые мокапы</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Рендеринг, презентация</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Презентация результатов</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Кейс 7«Органайзер»</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Проработка концепта, поиск аналогов</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Скетчи</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Макетирование</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r>
              <w:rPr>
                <w:rFonts w:eastAsia="Calibri"/>
                <w:sz w:val="22"/>
              </w:rPr>
              <w:t>Макет изделия</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Испытание объекта</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Рендер, презентация</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Прототип</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Бионика. Основы художественного конструирования</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Поиск идей, анализ аналогов, разработка концепта</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Скетчи</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Макетирование</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Макет</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Рендер, презентация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Прототип</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Разработка концепта 3Д моделирование</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Концепт 3Д модели</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Проработка концепта 3Д моделирование</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8</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3Д модель</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Проработка концепта 3Д моделирование. Печать</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3Д модель</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Испытание и доработка</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00"/>
              <w:jc w:val="both"/>
              <w:rPr>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lang w:val="en-US"/>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Презентация и защита проекта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sz w:val="22"/>
              </w:rPr>
            </w:pPr>
            <w:r>
              <w:rPr>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sz w:val="22"/>
              </w:rPr>
            </w:pPr>
            <w:r>
              <w:rPr>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sz w:val="22"/>
              </w:rPr>
            </w:pPr>
            <w:r>
              <w:rPr>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E80164">
            <w:pPr>
              <w:rPr>
                <w:rFonts w:eastAsia="Calibri"/>
                <w:sz w:val="22"/>
              </w:rPr>
            </w:pPr>
            <w:r>
              <w:rPr>
                <w:rFonts w:eastAsia="Calibri"/>
                <w:sz w:val="22"/>
              </w:rPr>
              <w:t>Презентация результатов</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Разработка концепта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Скетчи</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Анализ аналогов, создание поисковых скетчей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Скетчи</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Анализ идей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1</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Макетирование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Макет</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Доработка, презентация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Сборка</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Защита проектов</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E80164" w:rsidP="00F16365">
            <w:pPr>
              <w:rPr>
                <w:rFonts w:eastAsia="Calibri"/>
                <w:sz w:val="22"/>
              </w:rPr>
            </w:pPr>
            <w:r>
              <w:rPr>
                <w:rFonts w:eastAsia="Calibri"/>
                <w:sz w:val="22"/>
              </w:rPr>
              <w:t>Презентация результатов</w:t>
            </w: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Pr="008C28D5" w:rsidRDefault="00F16365" w:rsidP="00F16365">
            <w:pPr>
              <w:rPr>
                <w:sz w:val="22"/>
                <w:szCs w:val="24"/>
              </w:rPr>
            </w:pPr>
            <w:r w:rsidRPr="008C28D5">
              <w:rPr>
                <w:sz w:val="22"/>
                <w:szCs w:val="24"/>
              </w:rPr>
              <w:t>Подведение итогов курса. Рефлексия </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Default="00F16365" w:rsidP="00F16365">
            <w:pPr>
              <w:ind w:left="51"/>
              <w:rPr>
                <w:rFonts w:eastAsia="Times New Roman"/>
                <w:color w:val="000000"/>
                <w:sz w:val="22"/>
              </w:rPr>
            </w:pPr>
            <w:r>
              <w:rPr>
                <w:rFonts w:eastAsia="Times New Roman"/>
                <w:color w:val="000000"/>
                <w:sz w:val="22"/>
              </w:rPr>
              <w:t xml:space="preserve">Подведение итогов </w:t>
            </w:r>
            <w:r>
              <w:rPr>
                <w:rFonts w:eastAsia="Times New Roman"/>
                <w:color w:val="000000"/>
                <w:sz w:val="22"/>
              </w:rPr>
              <w:lastRenderedPageBreak/>
              <w:t>курса. Итоговая рефлексия</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lastRenderedPageBreak/>
              <w:t>2</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0</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r w:rsidR="00F16365" w:rsidTr="008C28D5">
        <w:trPr>
          <w:jc w:val="center"/>
        </w:trPr>
        <w:tc>
          <w:tcPr>
            <w:tcW w:w="3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p>
        </w:tc>
        <w:tc>
          <w:tcPr>
            <w:tcW w:w="210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16365" w:rsidRDefault="00F16365" w:rsidP="00F16365">
            <w:pPr>
              <w:ind w:left="51"/>
              <w:rPr>
                <w:rFonts w:eastAsia="Times New Roman"/>
                <w:color w:val="000000"/>
                <w:sz w:val="22"/>
              </w:rPr>
            </w:pPr>
            <w:r>
              <w:rPr>
                <w:rFonts w:eastAsia="Times New Roman"/>
                <w:color w:val="000000"/>
                <w:sz w:val="22"/>
              </w:rPr>
              <w:t>Итого часов:</w:t>
            </w:r>
          </w:p>
        </w:tc>
        <w:tc>
          <w:tcPr>
            <w:tcW w:w="111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460"/>
              <w:jc w:val="both"/>
              <w:rPr>
                <w:rFonts w:eastAsia="Times New Roman"/>
                <w:color w:val="000000"/>
                <w:sz w:val="22"/>
              </w:rPr>
            </w:pPr>
            <w:r>
              <w:rPr>
                <w:rFonts w:eastAsia="Times New Roman"/>
                <w:color w:val="000000"/>
                <w:sz w:val="22"/>
              </w:rPr>
              <w:t>108</w:t>
            </w:r>
          </w:p>
        </w:tc>
        <w:tc>
          <w:tcPr>
            <w:tcW w:w="58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25</w:t>
            </w:r>
          </w:p>
        </w:tc>
        <w:tc>
          <w:tcPr>
            <w:tcW w:w="707"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jc w:val="center"/>
              <w:rPr>
                <w:rFonts w:eastAsia="Times New Roman"/>
                <w:color w:val="000000"/>
                <w:sz w:val="22"/>
              </w:rPr>
            </w:pPr>
            <w:r>
              <w:rPr>
                <w:rFonts w:eastAsia="Times New Roman"/>
                <w:color w:val="000000"/>
                <w:sz w:val="22"/>
              </w:rPr>
              <w:t>83</w:t>
            </w:r>
          </w:p>
        </w:tc>
        <w:tc>
          <w:tcPr>
            <w:tcW w:w="8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20"/>
              <w:jc w:val="both"/>
              <w:rPr>
                <w:rFonts w:eastAsia="Times New Roman"/>
                <w:color w:val="000000"/>
                <w:sz w:val="22"/>
              </w:rPr>
            </w:pPr>
            <w:r>
              <w:rPr>
                <w:rFonts w:eastAsia="Times New Roman"/>
                <w:color w:val="000000"/>
                <w:sz w:val="22"/>
              </w:rPr>
              <w:t>0</w:t>
            </w:r>
          </w:p>
        </w:tc>
        <w:tc>
          <w:tcPr>
            <w:tcW w:w="90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16365" w:rsidRDefault="00F16365" w:rsidP="00F16365">
            <w:pPr>
              <w:ind w:firstLine="340"/>
              <w:jc w:val="both"/>
              <w:rPr>
                <w:rFonts w:eastAsia="Times New Roman"/>
                <w:color w:val="000000"/>
                <w:sz w:val="22"/>
              </w:rPr>
            </w:pPr>
            <w:r>
              <w:rPr>
                <w:rFonts w:eastAsia="Times New Roman"/>
                <w:color w:val="000000"/>
                <w:sz w:val="22"/>
              </w:rPr>
              <w:t>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16365" w:rsidRDefault="00F16365" w:rsidP="00F16365">
            <w:pPr>
              <w:rPr>
                <w:rFonts w:eastAsia="Calibri"/>
                <w:sz w:val="22"/>
              </w:rPr>
            </w:pPr>
          </w:p>
        </w:tc>
      </w:tr>
    </w:tbl>
    <w:p w:rsidR="002351B6" w:rsidRDefault="002351B6" w:rsidP="00E80164">
      <w:pPr>
        <w:rPr>
          <w:rFonts w:eastAsia="Times New Roman"/>
          <w:b/>
          <w:color w:val="000000"/>
          <w:sz w:val="22"/>
        </w:rPr>
      </w:pPr>
    </w:p>
    <w:p w:rsidR="002351B6" w:rsidRPr="00866D42" w:rsidRDefault="002E7469">
      <w:pPr>
        <w:ind w:left="2552"/>
        <w:rPr>
          <w:rFonts w:eastAsia="Times New Roman"/>
          <w:b/>
          <w:color w:val="000000"/>
          <w:sz w:val="28"/>
          <w:szCs w:val="28"/>
        </w:rPr>
      </w:pPr>
      <w:r w:rsidRPr="00866D42">
        <w:rPr>
          <w:rFonts w:eastAsia="Times New Roman"/>
          <w:b/>
          <w:color w:val="000000"/>
          <w:sz w:val="28"/>
          <w:szCs w:val="28"/>
        </w:rPr>
        <w:t>5. Содержание учебно-тематического плана</w:t>
      </w:r>
    </w:p>
    <w:p w:rsidR="002351B6" w:rsidRDefault="002351B6">
      <w:pPr>
        <w:ind w:left="2552"/>
        <w:rPr>
          <w:rFonts w:eastAsia="Times New Roman"/>
          <w:b/>
          <w:color w:val="000000"/>
          <w:sz w:val="22"/>
        </w:rPr>
      </w:pPr>
    </w:p>
    <w:tbl>
      <w:tblPr>
        <w:tblW w:w="0" w:type="auto"/>
        <w:jc w:val="center"/>
        <w:tblCellMar>
          <w:left w:w="10" w:type="dxa"/>
          <w:right w:w="10" w:type="dxa"/>
        </w:tblCellMar>
        <w:tblLook w:val="04A0"/>
      </w:tblPr>
      <w:tblGrid>
        <w:gridCol w:w="3311"/>
        <w:gridCol w:w="1588"/>
        <w:gridCol w:w="4476"/>
      </w:tblGrid>
      <w:tr w:rsidR="002351B6" w:rsidTr="00DA3A8A">
        <w:trPr>
          <w:jc w:val="center"/>
        </w:trPr>
        <w:tc>
          <w:tcPr>
            <w:tcW w:w="33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Наименование темы</w:t>
            </w:r>
          </w:p>
        </w:tc>
        <w:tc>
          <w:tcPr>
            <w:tcW w:w="158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Pr="008C28D5" w:rsidRDefault="002E7469" w:rsidP="008C28D5">
            <w:pPr>
              <w:jc w:val="center"/>
              <w:rPr>
                <w:sz w:val="22"/>
                <w:szCs w:val="24"/>
              </w:rPr>
            </w:pPr>
            <w:r w:rsidRPr="008C28D5">
              <w:rPr>
                <w:sz w:val="22"/>
                <w:szCs w:val="24"/>
              </w:rPr>
              <w:t>Теоретическая часть</w:t>
            </w:r>
          </w:p>
        </w:tc>
        <w:tc>
          <w:tcPr>
            <w:tcW w:w="44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jc w:val="center"/>
              <w:rPr>
                <w:sz w:val="22"/>
              </w:rPr>
            </w:pPr>
            <w:r>
              <w:rPr>
                <w:rFonts w:eastAsia="Times New Roman"/>
                <w:color w:val="000000"/>
                <w:sz w:val="22"/>
              </w:rPr>
              <w:t>Практическая часть</w:t>
            </w:r>
          </w:p>
        </w:tc>
      </w:tr>
      <w:tr w:rsidR="002351B6" w:rsidTr="00DA3A8A">
        <w:trPr>
          <w:jc w:val="center"/>
        </w:trPr>
        <w:tc>
          <w:tcPr>
            <w:tcW w:w="33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ind w:left="51"/>
              <w:rPr>
                <w:sz w:val="22"/>
              </w:rPr>
            </w:pPr>
            <w:r>
              <w:rPr>
                <w:rFonts w:eastAsia="Arial"/>
                <w:color w:val="000000"/>
                <w:sz w:val="22"/>
                <w:shd w:val="clear" w:color="auto" w:fill="FFFFFF"/>
              </w:rPr>
              <w:t xml:space="preserve">Знакомство. Установочное занятие. </w:t>
            </w:r>
            <w:r>
              <w:rPr>
                <w:rFonts w:eastAsia="Times New Roman"/>
                <w:color w:val="000000"/>
                <w:sz w:val="22"/>
              </w:rPr>
              <w:t xml:space="preserve">Введение в промышленный дизайн. </w:t>
            </w:r>
          </w:p>
        </w:tc>
        <w:tc>
          <w:tcPr>
            <w:tcW w:w="158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rFonts w:eastAsia="Times New Roman"/>
                <w:sz w:val="22"/>
              </w:rPr>
              <w:t>Освоение базовых понятий предмета.</w:t>
            </w:r>
          </w:p>
        </w:tc>
        <w:tc>
          <w:tcPr>
            <w:tcW w:w="44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351B6">
            <w:pPr>
              <w:ind w:firstLine="89"/>
              <w:jc w:val="center"/>
              <w:rPr>
                <w:rFonts w:eastAsia="Calibri"/>
                <w:sz w:val="22"/>
              </w:rPr>
            </w:pPr>
          </w:p>
        </w:tc>
      </w:tr>
      <w:tr w:rsidR="002351B6" w:rsidTr="00DA3A8A">
        <w:trPr>
          <w:jc w:val="center"/>
        </w:trPr>
        <w:tc>
          <w:tcPr>
            <w:tcW w:w="33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2351B6" w:rsidRDefault="002E7469">
            <w:pPr>
              <w:rPr>
                <w:sz w:val="22"/>
              </w:rPr>
            </w:pPr>
            <w:r>
              <w:rPr>
                <w:rFonts w:eastAsia="Arial"/>
                <w:color w:val="000000"/>
                <w:sz w:val="22"/>
                <w:shd w:val="clear" w:color="auto" w:fill="FFFFFF"/>
              </w:rPr>
              <w:t>Групповой креатив </w:t>
            </w:r>
          </w:p>
        </w:tc>
        <w:tc>
          <w:tcPr>
            <w:tcW w:w="158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rFonts w:eastAsia="Times New Roman"/>
                <w:sz w:val="22"/>
              </w:rPr>
              <w:t xml:space="preserve">Разработка объектов </w:t>
            </w:r>
          </w:p>
        </w:tc>
        <w:tc>
          <w:tcPr>
            <w:tcW w:w="44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rPr>
              <w:t>Создание проекта объекта. Презентация проекта.</w:t>
            </w:r>
          </w:p>
        </w:tc>
      </w:tr>
      <w:tr w:rsidR="002351B6" w:rsidTr="00DA3A8A">
        <w:trPr>
          <w:jc w:val="center"/>
        </w:trPr>
        <w:tc>
          <w:tcPr>
            <w:tcW w:w="33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rPr>
                <w:sz w:val="22"/>
              </w:rPr>
            </w:pPr>
            <w:r>
              <w:rPr>
                <w:rFonts w:eastAsia="Times New Roman"/>
                <w:color w:val="000000"/>
                <w:sz w:val="22"/>
              </w:rPr>
              <w:t>Основы скетчинга</w:t>
            </w:r>
            <w:r w:rsidR="008C28D5">
              <w:rPr>
                <w:rFonts w:eastAsia="Times New Roman"/>
                <w:color w:val="000000"/>
                <w:sz w:val="22"/>
              </w:rPr>
              <w:t>–</w:t>
            </w:r>
            <w:r>
              <w:rPr>
                <w:rFonts w:eastAsia="Times New Roman"/>
                <w:color w:val="000000"/>
                <w:sz w:val="22"/>
              </w:rPr>
              <w:t xml:space="preserve"> 1</w:t>
            </w:r>
          </w:p>
        </w:tc>
        <w:tc>
          <w:tcPr>
            <w:tcW w:w="158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rFonts w:eastAsia="Times New Roman"/>
                <w:sz w:val="22"/>
              </w:rPr>
              <w:t>Изучение линейной перспективы, композиции, компоновка рабочего пространства.</w:t>
            </w:r>
          </w:p>
        </w:tc>
        <w:tc>
          <w:tcPr>
            <w:tcW w:w="44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69" w:right="131"/>
              <w:jc w:val="center"/>
              <w:rPr>
                <w:sz w:val="22"/>
              </w:rPr>
            </w:pPr>
            <w:r>
              <w:rPr>
                <w:rFonts w:eastAsia="Times New Roman"/>
                <w:color w:val="000000"/>
                <w:sz w:val="22"/>
              </w:rPr>
              <w:t>Создание эскизов с применением полученной теории.</w:t>
            </w:r>
          </w:p>
        </w:tc>
      </w:tr>
      <w:tr w:rsidR="002351B6" w:rsidTr="00DA3A8A">
        <w:trPr>
          <w:jc w:val="center"/>
        </w:trPr>
        <w:tc>
          <w:tcPr>
            <w:tcW w:w="33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rPr>
                <w:sz w:val="22"/>
              </w:rPr>
            </w:pPr>
            <w:r>
              <w:rPr>
                <w:rFonts w:eastAsia="Times New Roman"/>
                <w:color w:val="000000"/>
                <w:sz w:val="22"/>
              </w:rPr>
              <w:t>Основы скетчинга</w:t>
            </w:r>
            <w:r w:rsidR="008C28D5">
              <w:rPr>
                <w:rFonts w:eastAsia="Times New Roman"/>
                <w:color w:val="000000"/>
                <w:sz w:val="22"/>
              </w:rPr>
              <w:t>–</w:t>
            </w:r>
            <w:r>
              <w:rPr>
                <w:rFonts w:eastAsia="Times New Roman"/>
                <w:color w:val="000000"/>
                <w:sz w:val="22"/>
              </w:rPr>
              <w:t xml:space="preserve"> 2</w:t>
            </w:r>
          </w:p>
        </w:tc>
        <w:tc>
          <w:tcPr>
            <w:tcW w:w="158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rFonts w:eastAsia="Times New Roman"/>
                <w:sz w:val="22"/>
              </w:rPr>
              <w:t>Изучение светотехники, колористики, техника работы маркером, изучение штриховки.</w:t>
            </w:r>
          </w:p>
        </w:tc>
        <w:tc>
          <w:tcPr>
            <w:tcW w:w="44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69" w:right="131"/>
              <w:jc w:val="center"/>
              <w:rPr>
                <w:sz w:val="22"/>
              </w:rPr>
            </w:pPr>
            <w:r>
              <w:rPr>
                <w:rFonts w:eastAsia="Times New Roman"/>
                <w:color w:val="000000"/>
                <w:sz w:val="22"/>
              </w:rPr>
              <w:t>Создание эскизов с применением полученной теории.</w:t>
            </w:r>
          </w:p>
        </w:tc>
      </w:tr>
      <w:tr w:rsidR="002351B6" w:rsidTr="00DA3A8A">
        <w:trPr>
          <w:jc w:val="center"/>
        </w:trPr>
        <w:tc>
          <w:tcPr>
            <w:tcW w:w="33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left="132"/>
              <w:rPr>
                <w:sz w:val="22"/>
              </w:rPr>
            </w:pPr>
            <w:r>
              <w:rPr>
                <w:rFonts w:eastAsia="Times New Roman"/>
                <w:color w:val="000000"/>
                <w:sz w:val="22"/>
              </w:rPr>
              <w:t>Основы скетчинга</w:t>
            </w:r>
            <w:r w:rsidR="008C28D5">
              <w:rPr>
                <w:rFonts w:eastAsia="Times New Roman"/>
                <w:color w:val="000000"/>
                <w:sz w:val="22"/>
              </w:rPr>
              <w:t>–</w:t>
            </w:r>
            <w:r>
              <w:rPr>
                <w:rFonts w:eastAsia="Times New Roman"/>
                <w:color w:val="000000"/>
                <w:sz w:val="22"/>
              </w:rPr>
              <w:t xml:space="preserve"> 3</w:t>
            </w:r>
          </w:p>
        </w:tc>
        <w:tc>
          <w:tcPr>
            <w:tcW w:w="158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rFonts w:eastAsia="Times New Roman"/>
                <w:sz w:val="22"/>
              </w:rPr>
              <w:t>Техника работы маркером.</w:t>
            </w:r>
          </w:p>
        </w:tc>
        <w:tc>
          <w:tcPr>
            <w:tcW w:w="44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69" w:right="131"/>
              <w:jc w:val="center"/>
              <w:rPr>
                <w:sz w:val="22"/>
              </w:rPr>
            </w:pPr>
            <w:r>
              <w:rPr>
                <w:rFonts w:eastAsia="Times New Roman"/>
                <w:color w:val="000000"/>
                <w:sz w:val="22"/>
              </w:rPr>
              <w:t>Создание эскизов с применением полученной теории.</w:t>
            </w:r>
          </w:p>
        </w:tc>
      </w:tr>
      <w:tr w:rsidR="002351B6" w:rsidTr="00DA3A8A">
        <w:trPr>
          <w:jc w:val="center"/>
        </w:trPr>
        <w:tc>
          <w:tcPr>
            <w:tcW w:w="33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Знакомство с функционалом графического планшета. Основы рисования в AdobePhotoshop</w:t>
            </w:r>
          </w:p>
        </w:tc>
        <w:tc>
          <w:tcPr>
            <w:tcW w:w="158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rFonts w:eastAsia="Times New Roman"/>
                <w:sz w:val="22"/>
              </w:rPr>
              <w:t>Изучение программы для графического дизайна</w:t>
            </w:r>
          </w:p>
        </w:tc>
        <w:tc>
          <w:tcPr>
            <w:tcW w:w="447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2351B6" w:rsidRDefault="002E7469">
            <w:pPr>
              <w:ind w:left="69" w:right="131"/>
              <w:jc w:val="center"/>
              <w:rPr>
                <w:sz w:val="22"/>
              </w:rPr>
            </w:pPr>
            <w:r>
              <w:rPr>
                <w:rFonts w:eastAsia="Times New Roman"/>
                <w:color w:val="000000"/>
                <w:sz w:val="22"/>
              </w:rPr>
              <w:t>Создание эскизов в графическом редакторе</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8C28D5" w:rsidRDefault="002E7469" w:rsidP="008C28D5">
            <w:pPr>
              <w:rPr>
                <w:sz w:val="22"/>
                <w:szCs w:val="24"/>
              </w:rPr>
            </w:pPr>
            <w:r w:rsidRPr="008C28D5">
              <w:rPr>
                <w:sz w:val="22"/>
                <w:szCs w:val="24"/>
              </w:rPr>
              <w:t>Диджиталскетчинг</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sz w:val="22"/>
              </w:rPr>
            </w:pPr>
            <w:r>
              <w:rPr>
                <w:sz w:val="22"/>
              </w:rPr>
              <w:t>Создание скетчей в графическом редакторе</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rPr>
              <w:t>Создание эскизов в графическом редакторе.</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Диджиталскетчинг</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sz w:val="22"/>
              </w:rPr>
            </w:pPr>
            <w:r>
              <w:rPr>
                <w:sz w:val="22"/>
              </w:rPr>
              <w:t>Создание скетчей в графическом редакторе</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rPr>
              <w:t>Создание эскизов в графическом редакторе.</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Дизайн мышление. Эмпатия и фокусировка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sz w:val="22"/>
              </w:rPr>
            </w:pPr>
            <w:r>
              <w:rPr>
                <w:rFonts w:eastAsia="Times New Roman"/>
                <w:sz w:val="22"/>
              </w:rPr>
              <w:t>Изучение проблемы, анализ и поиск решения.</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Изучение методов дизайн мышления</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Поиск идей. Анализ аналогов. Создание концепта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rFonts w:eastAsia="Times New Roman"/>
                <w:sz w:val="22"/>
              </w:rPr>
              <w:t>Разработка идеи.</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szCs w:val="21"/>
              </w:rPr>
              <w:t>Формирование идей в виде описания ,схем и эскизов.</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Доработка идеи</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rsidP="008E5013">
            <w:pPr>
              <w:ind w:firstLine="118"/>
              <w:rPr>
                <w:rFonts w:eastAsia="Calibri"/>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szCs w:val="21"/>
              </w:rPr>
              <w:t>Выработка схемы функционирования объекта, материалов и стилистики</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Макетирование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rFonts w:eastAsia="Calibri"/>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szCs w:val="21"/>
              </w:rPr>
              <w:t>Макетирование выбранного объекта.</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Испытание прототипа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675F6F" w:rsidRDefault="00675F6F">
            <w:pPr>
              <w:ind w:firstLine="118"/>
              <w:jc w:val="center"/>
              <w:rPr>
                <w:sz w:val="22"/>
              </w:rPr>
            </w:pPr>
            <w:r>
              <w:rPr>
                <w:rFonts w:eastAsia="Times New Roman"/>
                <w:sz w:val="22"/>
              </w:rPr>
              <w:t>Изучение ч</w:t>
            </w:r>
            <w:r w:rsidR="002E7469" w:rsidRPr="00675F6F">
              <w:rPr>
                <w:rFonts w:eastAsia="Times New Roman"/>
                <w:sz w:val="22"/>
              </w:rPr>
              <w:t>ек-лист</w:t>
            </w:r>
            <w:r>
              <w:rPr>
                <w:rFonts w:eastAsia="Times New Roman"/>
                <w:sz w:val="22"/>
              </w:rPr>
              <w:t>а</w:t>
            </w:r>
            <w:r w:rsidR="002E7469" w:rsidRPr="00675F6F">
              <w:rPr>
                <w:rFonts w:eastAsia="Times New Roman"/>
                <w:sz w:val="22"/>
              </w:rPr>
              <w:t xml:space="preserve"> критериев </w:t>
            </w:r>
            <w:r w:rsidR="002E7469" w:rsidRPr="00675F6F">
              <w:rPr>
                <w:rFonts w:eastAsia="Times New Roman"/>
                <w:sz w:val="22"/>
              </w:rPr>
              <w:lastRenderedPageBreak/>
              <w:t>проверки.</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szCs w:val="21"/>
              </w:rPr>
              <w:lastRenderedPageBreak/>
              <w:t>Создание анализа путей для минимизации затрат по устранению недочетов.</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lastRenderedPageBreak/>
              <w:t>Разработка пробной 3Д модели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675F6F" w:rsidRDefault="002E7469">
            <w:pPr>
              <w:ind w:firstLine="118"/>
              <w:jc w:val="center"/>
              <w:rPr>
                <w:rFonts w:eastAsia="Calibri"/>
                <w:sz w:val="22"/>
              </w:rPr>
            </w:pPr>
            <w:r w:rsidRPr="00675F6F">
              <w:rPr>
                <w:rFonts w:eastAsia="Calibri"/>
                <w:sz w:val="22"/>
              </w:rPr>
              <w:t>Изучение основ 3Д моделирования</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675F6F">
            <w:pPr>
              <w:ind w:firstLine="89"/>
              <w:jc w:val="center"/>
              <w:rPr>
                <w:sz w:val="22"/>
              </w:rPr>
            </w:pPr>
            <w:r>
              <w:rPr>
                <w:rFonts w:eastAsia="Times New Roman"/>
                <w:color w:val="000000"/>
                <w:sz w:val="22"/>
                <w:szCs w:val="21"/>
              </w:rPr>
              <w:t xml:space="preserve">Наработка </w:t>
            </w:r>
            <w:r w:rsidR="002E7469">
              <w:rPr>
                <w:rFonts w:eastAsia="Times New Roman"/>
                <w:color w:val="000000"/>
                <w:sz w:val="22"/>
                <w:szCs w:val="21"/>
              </w:rPr>
              <w:t>навыков работы в 3 Д редакторе.</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Разработка собственной 3Д модели</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szCs w:val="21"/>
              </w:rPr>
              <w:t>Практическое моделирование объекта.</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Разработка собственной 3Д модели</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szCs w:val="21"/>
              </w:rPr>
              <w:t>Практическое моделирование объекта.</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Рендер. Презентация проекта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Доработка 3Д  модели, презентация</w:t>
            </w:r>
          </w:p>
        </w:tc>
      </w:tr>
      <w:tr w:rsidR="002351B6" w:rsidTr="00DA3A8A">
        <w:trPr>
          <w:trHeight w:val="90"/>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Подведение итогов. Рефлексия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Подведение итогов проделанной работы</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 Установочное занятие</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351B6">
            <w:pPr>
              <w:ind w:firstLine="89"/>
              <w:jc w:val="center"/>
              <w:rPr>
                <w:sz w:val="22"/>
              </w:rPr>
            </w:pP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 Групповой креатив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rFonts w:eastAsia="Times New Roman"/>
                <w:color w:val="000000"/>
                <w:sz w:val="22"/>
              </w:rPr>
              <w:t>Создание концепта объекта,презентация</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Композиция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3109E6" w:rsidRDefault="002E7469">
            <w:pPr>
              <w:ind w:firstLine="118"/>
              <w:jc w:val="center"/>
              <w:rPr>
                <w:sz w:val="22"/>
              </w:rPr>
            </w:pPr>
            <w:r w:rsidRPr="003109E6">
              <w:rPr>
                <w:rFonts w:eastAsia="Times New Roman"/>
                <w:sz w:val="22"/>
              </w:rPr>
              <w:t>Изучение основ композиции</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351B6">
            <w:pPr>
              <w:ind w:firstLine="89"/>
              <w:jc w:val="center"/>
              <w:rPr>
                <w:sz w:val="22"/>
              </w:rPr>
            </w:pP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Знакомство с фотооборудованием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3109E6" w:rsidRDefault="002E7469">
            <w:pPr>
              <w:ind w:firstLine="118"/>
              <w:jc w:val="center"/>
              <w:rPr>
                <w:rFonts w:eastAsia="Calibri"/>
                <w:sz w:val="22"/>
              </w:rPr>
            </w:pPr>
            <w:r w:rsidRPr="003109E6">
              <w:rPr>
                <w:rFonts w:eastAsia="Calibri"/>
                <w:sz w:val="22"/>
              </w:rPr>
              <w:t>Изучение основных принципов фотосъемки</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Работа с фотокамерой</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Декомпозиция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3109E6" w:rsidRDefault="002E7469">
            <w:pPr>
              <w:ind w:firstLine="118"/>
              <w:jc w:val="center"/>
              <w:rPr>
                <w:sz w:val="22"/>
              </w:rPr>
            </w:pPr>
            <w:r w:rsidRPr="003109E6">
              <w:rPr>
                <w:rFonts w:eastAsia="Times New Roman"/>
                <w:sz w:val="22"/>
              </w:rPr>
              <w:t>Изучение  декомпозиции</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Декомпозиция своей сумки/рюкзака</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2351B6" w:rsidRPr="008C28D5" w:rsidRDefault="002E7469" w:rsidP="008C28D5">
            <w:pPr>
              <w:rPr>
                <w:sz w:val="22"/>
                <w:szCs w:val="24"/>
              </w:rPr>
            </w:pPr>
            <w:r w:rsidRPr="008C28D5">
              <w:rPr>
                <w:sz w:val="22"/>
                <w:szCs w:val="24"/>
              </w:rPr>
              <w:t>Основы обработки фото в Adobephotoshop, презентация</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color w:val="C00000"/>
                <w:sz w:val="22"/>
              </w:rPr>
            </w:pPr>
            <w:r>
              <w:rPr>
                <w:sz w:val="22"/>
              </w:rPr>
              <w:t xml:space="preserve">Изучение принципов работы графического редактора </w:t>
            </w:r>
            <w:r>
              <w:rPr>
                <w:sz w:val="22"/>
                <w:lang w:val="en-US"/>
              </w:rPr>
              <w:t>photoshop</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Обработка выбранного фото</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Создание концепта. Скетчинг. Работа с фототехникой</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 xml:space="preserve">Разработка оригинальной идеи </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Оцифровка и обработка изображений в графическом редакторе</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rFonts w:eastAsia="Calibri"/>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Работа с фотокамерой</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Создание цифрового коллажа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3109E6" w:rsidRDefault="002E7469">
            <w:pPr>
              <w:ind w:firstLine="118"/>
              <w:jc w:val="center"/>
              <w:rPr>
                <w:sz w:val="22"/>
              </w:rPr>
            </w:pPr>
            <w:r w:rsidRPr="003109E6">
              <w:rPr>
                <w:sz w:val="22"/>
              </w:rPr>
              <w:t>Изучение принципов создания цифровых  коллажей</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both"/>
              <w:rPr>
                <w:sz w:val="22"/>
              </w:rPr>
            </w:pPr>
            <w:r>
              <w:rPr>
                <w:sz w:val="22"/>
              </w:rPr>
              <w:t>Создание коллажа «Предметный автопортрет»</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Изучение базовых основ и понятий</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rFonts w:eastAsia="Calibri"/>
                <w:color w:val="C00000"/>
                <w:sz w:val="22"/>
              </w:rPr>
            </w:pPr>
            <w:r>
              <w:rPr>
                <w:sz w:val="22"/>
              </w:rPr>
              <w:t xml:space="preserve"> Изучение основ  брендинга</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351B6">
            <w:pPr>
              <w:ind w:firstLine="89"/>
              <w:jc w:val="center"/>
              <w:rPr>
                <w:sz w:val="22"/>
              </w:rPr>
            </w:pP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Бренд маркетинг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E7469">
            <w:pPr>
              <w:ind w:firstLine="118"/>
              <w:jc w:val="center"/>
              <w:rPr>
                <w:rFonts w:eastAsia="Calibri"/>
                <w:color w:val="C00000"/>
                <w:sz w:val="22"/>
              </w:rPr>
            </w:pPr>
            <w:r>
              <w:rPr>
                <w:sz w:val="22"/>
              </w:rPr>
              <w:t>Изучение бренд маркетинга</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351B6">
            <w:pPr>
              <w:ind w:firstLine="89"/>
              <w:jc w:val="center"/>
              <w:rPr>
                <w:sz w:val="22"/>
              </w:rPr>
            </w:pP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Проработка концепта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rFonts w:eastAsia="Calibri"/>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 xml:space="preserve">Разработка эскизов собственного логотипа </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Разработка собственного логотипа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rFonts w:eastAsia="Calibri"/>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Разработка логотипа в графическом редакторе</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Разработка оригинального мерча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ind w:firstLine="118"/>
              <w:jc w:val="center"/>
              <w:rPr>
                <w:color w:val="C00000"/>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Разработка собственного мерча в графическом редакторе</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Использование мокапов для визуализации идей</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Pr="00EA10BA" w:rsidRDefault="00EA10BA">
            <w:pPr>
              <w:ind w:firstLine="118"/>
              <w:jc w:val="center"/>
              <w:rPr>
                <w:sz w:val="22"/>
              </w:rPr>
            </w:pPr>
            <w:r w:rsidRPr="00EA10BA">
              <w:rPr>
                <w:sz w:val="22"/>
              </w:rPr>
              <w:t xml:space="preserve">Изучение </w:t>
            </w:r>
            <w:r>
              <w:rPr>
                <w:sz w:val="22"/>
              </w:rPr>
              <w:t>возможностей использования мокапов</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left="69" w:firstLine="20"/>
              <w:jc w:val="center"/>
              <w:rPr>
                <w:sz w:val="22"/>
              </w:rPr>
            </w:pPr>
            <w:r>
              <w:rPr>
                <w:sz w:val="22"/>
              </w:rPr>
              <w:t>Работа с мокапами</w:t>
            </w:r>
          </w:p>
        </w:tc>
      </w:tr>
      <w:tr w:rsidR="002351B6"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351B6" w:rsidRPr="008C28D5" w:rsidRDefault="002E7469" w:rsidP="008C28D5">
            <w:pPr>
              <w:rPr>
                <w:sz w:val="22"/>
                <w:szCs w:val="24"/>
              </w:rPr>
            </w:pPr>
            <w:r w:rsidRPr="008C28D5">
              <w:rPr>
                <w:sz w:val="22"/>
                <w:szCs w:val="24"/>
              </w:rPr>
              <w:t>Рендеринг, презентация</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351B6" w:rsidRDefault="002351B6">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51B6" w:rsidRDefault="002E7469">
            <w:pPr>
              <w:ind w:firstLine="89"/>
              <w:jc w:val="center"/>
              <w:rPr>
                <w:sz w:val="22"/>
              </w:rPr>
            </w:pPr>
            <w:r>
              <w:rPr>
                <w:sz w:val="22"/>
              </w:rPr>
              <w:t>Доработка проектов, презентация</w:t>
            </w:r>
          </w:p>
        </w:tc>
      </w:tr>
      <w:tr w:rsidR="00EA10B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EA10BA" w:rsidRPr="008C28D5" w:rsidRDefault="00EA10BA" w:rsidP="00EA10BA">
            <w:pPr>
              <w:rPr>
                <w:sz w:val="22"/>
                <w:szCs w:val="24"/>
              </w:rPr>
            </w:pPr>
            <w:r w:rsidRPr="008C28D5">
              <w:rPr>
                <w:sz w:val="22"/>
                <w:szCs w:val="24"/>
              </w:rPr>
              <w:t>Проработка концепта, поиск аналогов</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EA10BA" w:rsidRDefault="00EA10BA" w:rsidP="00EA10B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A10BA" w:rsidRDefault="00EA10BA" w:rsidP="00EA10BA">
            <w:pPr>
              <w:ind w:firstLine="89"/>
              <w:jc w:val="center"/>
              <w:rPr>
                <w:sz w:val="22"/>
              </w:rPr>
            </w:pPr>
            <w:r>
              <w:rPr>
                <w:sz w:val="22"/>
              </w:rPr>
              <w:t>Разработка оригинального проекта настольного органайзера</w:t>
            </w:r>
          </w:p>
        </w:tc>
      </w:tr>
      <w:tr w:rsidR="00EA10B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EA10BA" w:rsidRPr="008C28D5" w:rsidRDefault="00EA10BA" w:rsidP="00EA10BA">
            <w:pPr>
              <w:rPr>
                <w:sz w:val="22"/>
                <w:szCs w:val="24"/>
              </w:rPr>
            </w:pPr>
            <w:r w:rsidRPr="008C28D5">
              <w:rPr>
                <w:sz w:val="22"/>
                <w:szCs w:val="24"/>
              </w:rPr>
              <w:t>Макетирование</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EA10BA" w:rsidRDefault="00EA10BA" w:rsidP="00EA10B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A10BA" w:rsidRDefault="00EA10BA" w:rsidP="00EA10BA">
            <w:pPr>
              <w:ind w:firstLine="89"/>
              <w:jc w:val="center"/>
              <w:rPr>
                <w:sz w:val="22"/>
              </w:rPr>
            </w:pPr>
            <w:r>
              <w:rPr>
                <w:rFonts w:eastAsia="Times New Roman"/>
                <w:color w:val="000000"/>
                <w:sz w:val="22"/>
                <w:szCs w:val="21"/>
              </w:rPr>
              <w:t>Макетирование выбранного объекта.</w:t>
            </w:r>
          </w:p>
        </w:tc>
      </w:tr>
      <w:tr w:rsidR="00EA10B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EA10BA" w:rsidRPr="008C28D5" w:rsidRDefault="00EA10BA" w:rsidP="00EA10BA">
            <w:pPr>
              <w:rPr>
                <w:sz w:val="22"/>
                <w:szCs w:val="24"/>
              </w:rPr>
            </w:pPr>
            <w:r w:rsidRPr="008C28D5">
              <w:rPr>
                <w:sz w:val="22"/>
                <w:szCs w:val="24"/>
              </w:rPr>
              <w:lastRenderedPageBreak/>
              <w:t>Испытание объекта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EA10BA" w:rsidRDefault="00EA10BA" w:rsidP="00EA10B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A10BA" w:rsidRDefault="00EA10BA" w:rsidP="00EA10BA">
            <w:pPr>
              <w:ind w:firstLine="89"/>
              <w:jc w:val="center"/>
              <w:rPr>
                <w:sz w:val="22"/>
              </w:rPr>
            </w:pPr>
            <w:r>
              <w:rPr>
                <w:rFonts w:eastAsia="Times New Roman"/>
                <w:color w:val="000000"/>
                <w:sz w:val="22"/>
                <w:szCs w:val="21"/>
              </w:rPr>
              <w:t>Создание анализа путей для минимизации затрат по устранению недочетов.</w:t>
            </w:r>
          </w:p>
        </w:tc>
      </w:tr>
      <w:tr w:rsidR="006131C7"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131C7" w:rsidRPr="008C28D5" w:rsidRDefault="006131C7" w:rsidP="006131C7">
            <w:pPr>
              <w:rPr>
                <w:sz w:val="22"/>
                <w:szCs w:val="24"/>
              </w:rPr>
            </w:pPr>
            <w:r w:rsidRPr="008C28D5">
              <w:rPr>
                <w:sz w:val="22"/>
                <w:szCs w:val="24"/>
              </w:rPr>
              <w:t>Рендер, презентация</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6131C7" w:rsidRDefault="006131C7" w:rsidP="006131C7">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31C7" w:rsidRDefault="006131C7" w:rsidP="006131C7">
            <w:pPr>
              <w:ind w:firstLine="89"/>
              <w:jc w:val="center"/>
              <w:rPr>
                <w:sz w:val="22"/>
              </w:rPr>
            </w:pPr>
            <w:r>
              <w:rPr>
                <w:sz w:val="22"/>
              </w:rPr>
              <w:t>Доработка объектов, презентация</w:t>
            </w: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Бионика. Основы художественного конструирования</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Default="006201AC" w:rsidP="006201AC">
            <w:pPr>
              <w:jc w:val="center"/>
              <w:rPr>
                <w:rFonts w:eastAsia="Calibri"/>
                <w:sz w:val="22"/>
              </w:rPr>
            </w:pPr>
            <w:r>
              <w:rPr>
                <w:sz w:val="22"/>
              </w:rPr>
              <w:t>Изучение основ бионики в дизайне</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201AC" w:rsidRDefault="006201AC" w:rsidP="006201AC">
            <w:pPr>
              <w:ind w:firstLine="89"/>
              <w:jc w:val="center"/>
              <w:rPr>
                <w:sz w:val="22"/>
              </w:rPr>
            </w:pP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Поиск идей, анализ аналогов, разработка концепта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6201AC" w:rsidRDefault="006201AC" w:rsidP="006201AC">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201AC" w:rsidRDefault="006201AC" w:rsidP="006201AC">
            <w:pPr>
              <w:ind w:firstLine="89"/>
              <w:jc w:val="center"/>
              <w:rPr>
                <w:sz w:val="22"/>
              </w:rPr>
            </w:pPr>
            <w:r>
              <w:rPr>
                <w:rFonts w:eastAsia="Times New Roman"/>
                <w:color w:val="000000"/>
                <w:sz w:val="22"/>
                <w:szCs w:val="21"/>
              </w:rPr>
              <w:t>Выработка схемы функционирования объекта, материалов и стилистики</w:t>
            </w: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Макетирование</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6201AC" w:rsidRDefault="006201AC" w:rsidP="006201AC">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201AC" w:rsidRDefault="006201AC" w:rsidP="006201AC">
            <w:pPr>
              <w:ind w:firstLine="89"/>
              <w:jc w:val="center"/>
              <w:rPr>
                <w:sz w:val="22"/>
              </w:rPr>
            </w:pPr>
            <w:r>
              <w:rPr>
                <w:rFonts w:eastAsia="Times New Roman"/>
                <w:color w:val="000000"/>
                <w:sz w:val="22"/>
                <w:szCs w:val="21"/>
              </w:rPr>
              <w:t>Макетирование выбранного объекта.</w:t>
            </w: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Рендер, презентация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6201AC" w:rsidRDefault="006201AC" w:rsidP="006201AC">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201AC" w:rsidRDefault="006201AC" w:rsidP="006201AC">
            <w:pPr>
              <w:ind w:firstLine="89"/>
              <w:jc w:val="center"/>
              <w:rPr>
                <w:sz w:val="22"/>
              </w:rPr>
            </w:pPr>
            <w:r>
              <w:rPr>
                <w:sz w:val="22"/>
              </w:rPr>
              <w:t>Доработка объектов, презентация</w:t>
            </w: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Разработка концепта, 3Д моделирование</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Default="006201AC" w:rsidP="006201AC">
            <w:pPr>
              <w:jc w:val="center"/>
              <w:rPr>
                <w:rFonts w:eastAsia="Calibri"/>
                <w:sz w:val="22"/>
              </w:rPr>
            </w:pPr>
            <w:r>
              <w:rPr>
                <w:rFonts w:eastAsia="Calibri"/>
                <w:sz w:val="22"/>
              </w:rPr>
              <w:t>Изучение интерфейса программы для 3Д моделирования</w:t>
            </w: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201AC" w:rsidRDefault="006201AC" w:rsidP="006201AC">
            <w:pPr>
              <w:ind w:firstLine="89"/>
              <w:jc w:val="center"/>
              <w:rPr>
                <w:sz w:val="22"/>
              </w:rPr>
            </w:pPr>
            <w:r>
              <w:rPr>
                <w:rFonts w:eastAsia="Times New Roman"/>
                <w:color w:val="000000"/>
                <w:sz w:val="22"/>
              </w:rPr>
              <w:t>Освоение навыков работы в трехмерном пакете проектирования.</w:t>
            </w: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Проработка концепта, 3Д моделирование</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6201AC" w:rsidRDefault="006201AC" w:rsidP="006201AC">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201AC" w:rsidRDefault="006201AC" w:rsidP="006201AC">
            <w:pPr>
              <w:ind w:firstLine="89"/>
              <w:jc w:val="center"/>
              <w:rPr>
                <w:sz w:val="22"/>
              </w:rPr>
            </w:pPr>
            <w:r>
              <w:rPr>
                <w:rFonts w:eastAsia="Times New Roman"/>
                <w:color w:val="000000"/>
                <w:sz w:val="22"/>
              </w:rPr>
              <w:t>Наработка навыков работы в трехмерном пакете проектирования.</w:t>
            </w: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Проработка концепта, 3Д моделирование. Печать</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6201AC" w:rsidRDefault="006201AC" w:rsidP="006201AC">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201AC" w:rsidRDefault="006201AC" w:rsidP="006201AC">
            <w:pPr>
              <w:ind w:firstLine="89"/>
              <w:jc w:val="center"/>
              <w:rPr>
                <w:sz w:val="22"/>
              </w:rPr>
            </w:pPr>
            <w:r>
              <w:rPr>
                <w:rFonts w:eastAsia="Times New Roman"/>
                <w:color w:val="000000"/>
                <w:sz w:val="22"/>
              </w:rPr>
              <w:t>Практическое моделирование объекта.</w:t>
            </w:r>
          </w:p>
        </w:tc>
      </w:tr>
      <w:tr w:rsidR="006201AC"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6201AC" w:rsidRPr="008C28D5" w:rsidRDefault="006201AC" w:rsidP="006201AC">
            <w:pPr>
              <w:rPr>
                <w:sz w:val="22"/>
                <w:szCs w:val="24"/>
              </w:rPr>
            </w:pPr>
            <w:r w:rsidRPr="008C28D5">
              <w:rPr>
                <w:sz w:val="22"/>
                <w:szCs w:val="24"/>
              </w:rPr>
              <w:t>Испытание и доработка</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6201AC" w:rsidRDefault="006201AC" w:rsidP="006201AC">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201AC" w:rsidRDefault="006201AC" w:rsidP="006201AC">
            <w:pPr>
              <w:ind w:firstLine="89"/>
              <w:jc w:val="center"/>
              <w:rPr>
                <w:sz w:val="22"/>
              </w:rPr>
            </w:pPr>
            <w:r>
              <w:rPr>
                <w:rFonts w:eastAsia="Times New Roman"/>
                <w:color w:val="000000"/>
                <w:sz w:val="22"/>
              </w:rPr>
              <w:t>Доработка объекта.</w:t>
            </w:r>
          </w:p>
        </w:tc>
      </w:tr>
      <w:tr w:rsidR="00DA3A8A" w:rsidTr="00866D42">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8C28D5" w:rsidRDefault="00DA3A8A" w:rsidP="00DA3A8A">
            <w:pPr>
              <w:rPr>
                <w:sz w:val="22"/>
                <w:szCs w:val="24"/>
              </w:rPr>
            </w:pPr>
            <w:r w:rsidRPr="008C28D5">
              <w:rPr>
                <w:sz w:val="22"/>
                <w:szCs w:val="24"/>
              </w:rPr>
              <w:t>Презентация и защита проекта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A3A8A" w:rsidRDefault="00DA3A8A" w:rsidP="00DA3A8A">
            <w:pPr>
              <w:ind w:firstLine="89"/>
              <w:jc w:val="center"/>
              <w:rPr>
                <w:rFonts w:eastAsia="Times New Roman"/>
                <w:color w:val="000000"/>
                <w:sz w:val="22"/>
              </w:rPr>
            </w:pPr>
            <w:r>
              <w:rPr>
                <w:rFonts w:eastAsia="Times New Roman"/>
                <w:color w:val="000000"/>
                <w:sz w:val="22"/>
              </w:rPr>
              <w:t>Публичная презентация и защита проектов.</w:t>
            </w:r>
          </w:p>
        </w:tc>
      </w:tr>
      <w:tr w:rsidR="00DA3A8A" w:rsidTr="00866D42">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8C28D5" w:rsidRDefault="00DA3A8A" w:rsidP="00DA3A8A">
            <w:pPr>
              <w:rPr>
                <w:sz w:val="22"/>
                <w:szCs w:val="24"/>
              </w:rPr>
            </w:pPr>
            <w:r w:rsidRPr="008C28D5">
              <w:rPr>
                <w:sz w:val="22"/>
                <w:szCs w:val="24"/>
              </w:rPr>
              <w:t>Разработка концепта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A3A8A" w:rsidRDefault="00DA3A8A" w:rsidP="00DA3A8A">
            <w:pPr>
              <w:ind w:firstLine="89"/>
              <w:jc w:val="center"/>
              <w:rPr>
                <w:rFonts w:eastAsia="Times New Roman"/>
                <w:color w:val="000000"/>
                <w:sz w:val="22"/>
              </w:rPr>
            </w:pPr>
            <w:r>
              <w:rPr>
                <w:sz w:val="22"/>
              </w:rPr>
              <w:t>Поиск идей для оригинального проекта</w:t>
            </w:r>
          </w:p>
        </w:tc>
      </w:tr>
      <w:tr w:rsidR="00DA3A8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8C28D5" w:rsidRDefault="00DA3A8A" w:rsidP="00DA3A8A">
            <w:pPr>
              <w:rPr>
                <w:sz w:val="22"/>
                <w:szCs w:val="24"/>
              </w:rPr>
            </w:pPr>
            <w:r w:rsidRPr="008C28D5">
              <w:rPr>
                <w:sz w:val="22"/>
                <w:szCs w:val="24"/>
              </w:rPr>
              <w:t>Анализ аналогов, создание поисковых скетчей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3A8A" w:rsidRDefault="00DA3A8A" w:rsidP="00DA3A8A">
            <w:pPr>
              <w:ind w:firstLine="89"/>
              <w:jc w:val="center"/>
              <w:rPr>
                <w:rFonts w:eastAsia="Times New Roman"/>
                <w:color w:val="000000"/>
                <w:sz w:val="22"/>
              </w:rPr>
            </w:pPr>
            <w:r>
              <w:rPr>
                <w:sz w:val="22"/>
              </w:rPr>
              <w:t>Анализ аналоговых объектов, выполнение поисковых скетчей</w:t>
            </w:r>
          </w:p>
        </w:tc>
      </w:tr>
      <w:tr w:rsidR="00DA3A8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8C28D5" w:rsidRDefault="00DA3A8A" w:rsidP="00DA3A8A">
            <w:pPr>
              <w:rPr>
                <w:sz w:val="22"/>
                <w:szCs w:val="24"/>
              </w:rPr>
            </w:pPr>
            <w:r w:rsidRPr="008C28D5">
              <w:rPr>
                <w:sz w:val="22"/>
                <w:szCs w:val="24"/>
              </w:rPr>
              <w:t>Анализ идей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3A8A" w:rsidRDefault="00DA3A8A" w:rsidP="00DA3A8A">
            <w:pPr>
              <w:ind w:firstLine="89"/>
              <w:jc w:val="center"/>
              <w:rPr>
                <w:rFonts w:eastAsia="Times New Roman"/>
                <w:color w:val="000000"/>
                <w:sz w:val="22"/>
              </w:rPr>
            </w:pPr>
            <w:r>
              <w:rPr>
                <w:sz w:val="22"/>
              </w:rPr>
              <w:t>Выбор идеи для дальнейшего проектирования</w:t>
            </w:r>
          </w:p>
        </w:tc>
      </w:tr>
      <w:tr w:rsidR="00DA3A8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8C28D5" w:rsidRDefault="00DA3A8A" w:rsidP="00DA3A8A">
            <w:pPr>
              <w:rPr>
                <w:sz w:val="22"/>
                <w:szCs w:val="24"/>
              </w:rPr>
            </w:pPr>
            <w:r w:rsidRPr="008C28D5">
              <w:rPr>
                <w:sz w:val="22"/>
                <w:szCs w:val="24"/>
              </w:rPr>
              <w:t>Макетирование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3A8A" w:rsidRDefault="00DA3A8A" w:rsidP="00DA3A8A">
            <w:pPr>
              <w:ind w:firstLine="89"/>
              <w:jc w:val="center"/>
              <w:rPr>
                <w:rFonts w:eastAsia="Times New Roman"/>
                <w:color w:val="000000"/>
                <w:sz w:val="22"/>
              </w:rPr>
            </w:pPr>
            <w:r>
              <w:rPr>
                <w:sz w:val="22"/>
              </w:rPr>
              <w:t>Макетирование выбранного объекта</w:t>
            </w:r>
          </w:p>
        </w:tc>
      </w:tr>
      <w:tr w:rsidR="00DA3A8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8C28D5" w:rsidRDefault="00DA3A8A" w:rsidP="00DA3A8A">
            <w:pPr>
              <w:rPr>
                <w:sz w:val="22"/>
                <w:szCs w:val="24"/>
              </w:rPr>
            </w:pPr>
            <w:r w:rsidRPr="008C28D5">
              <w:rPr>
                <w:sz w:val="22"/>
                <w:szCs w:val="24"/>
              </w:rPr>
              <w:t>Доработка, презентация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3A8A" w:rsidRDefault="00DA3A8A" w:rsidP="00DA3A8A">
            <w:pPr>
              <w:ind w:firstLine="89"/>
              <w:jc w:val="center"/>
              <w:rPr>
                <w:rFonts w:eastAsia="Times New Roman"/>
                <w:color w:val="000000"/>
                <w:sz w:val="22"/>
              </w:rPr>
            </w:pPr>
            <w:r>
              <w:rPr>
                <w:rFonts w:eastAsia="Times New Roman"/>
                <w:color w:val="000000"/>
                <w:sz w:val="22"/>
              </w:rPr>
              <w:t>Составление плана презентации, подготовка графических материалов.</w:t>
            </w:r>
          </w:p>
        </w:tc>
      </w:tr>
      <w:tr w:rsidR="00DA3A8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8C28D5" w:rsidRDefault="00DA3A8A" w:rsidP="00DA3A8A">
            <w:pPr>
              <w:rPr>
                <w:sz w:val="22"/>
                <w:szCs w:val="24"/>
              </w:rPr>
            </w:pPr>
            <w:r w:rsidRPr="008C28D5">
              <w:rPr>
                <w:sz w:val="22"/>
                <w:szCs w:val="24"/>
              </w:rPr>
              <w:t>Защита проектов</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3A8A" w:rsidRDefault="00DA3A8A" w:rsidP="00DA3A8A">
            <w:pPr>
              <w:ind w:firstLine="89"/>
              <w:jc w:val="center"/>
              <w:rPr>
                <w:rFonts w:eastAsia="Times New Roman"/>
                <w:color w:val="000000"/>
                <w:sz w:val="22"/>
              </w:rPr>
            </w:pPr>
            <w:r>
              <w:rPr>
                <w:rFonts w:eastAsia="Times New Roman"/>
                <w:color w:val="000000"/>
                <w:sz w:val="22"/>
              </w:rPr>
              <w:t>Публичная презентация и защита проектов.</w:t>
            </w:r>
          </w:p>
        </w:tc>
      </w:tr>
      <w:tr w:rsidR="00DA3A8A" w:rsidTr="00DA3A8A">
        <w:trPr>
          <w:jc w:val="center"/>
        </w:trPr>
        <w:tc>
          <w:tcPr>
            <w:tcW w:w="33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DA3A8A" w:rsidRPr="00DA3A8A" w:rsidRDefault="00DA3A8A" w:rsidP="00DA3A8A">
            <w:r w:rsidRPr="00DA3A8A">
              <w:rPr>
                <w:sz w:val="22"/>
                <w:szCs w:val="24"/>
              </w:rPr>
              <w:t>Подведение итогов курса. Рефлексия </w:t>
            </w:r>
          </w:p>
        </w:tc>
        <w:tc>
          <w:tcPr>
            <w:tcW w:w="158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DA3A8A" w:rsidRDefault="00DA3A8A" w:rsidP="00DA3A8A">
            <w:pPr>
              <w:jc w:val="center"/>
              <w:rPr>
                <w:rFonts w:eastAsia="Calibri"/>
                <w:sz w:val="22"/>
              </w:rPr>
            </w:pPr>
          </w:p>
        </w:tc>
        <w:tc>
          <w:tcPr>
            <w:tcW w:w="44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3A8A" w:rsidRDefault="00DA3A8A" w:rsidP="00DA3A8A">
            <w:pPr>
              <w:ind w:firstLine="89"/>
              <w:jc w:val="center"/>
              <w:rPr>
                <w:rFonts w:eastAsia="Times New Roman"/>
                <w:color w:val="000000"/>
                <w:sz w:val="22"/>
              </w:rPr>
            </w:pPr>
          </w:p>
        </w:tc>
      </w:tr>
    </w:tbl>
    <w:p w:rsidR="002351B6" w:rsidRDefault="002351B6">
      <w:pPr>
        <w:rPr>
          <w:rFonts w:eastAsia="Arial Unicode MS"/>
          <w:color w:val="000000"/>
          <w:sz w:val="22"/>
        </w:rPr>
      </w:pPr>
    </w:p>
    <w:p w:rsidR="002351B6" w:rsidRDefault="002351B6">
      <w:pPr>
        <w:rPr>
          <w:rFonts w:eastAsia="Arial Unicode MS"/>
          <w:color w:val="000000"/>
          <w:sz w:val="22"/>
        </w:rPr>
      </w:pPr>
    </w:p>
    <w:p w:rsidR="002351B6" w:rsidRDefault="002351B6">
      <w:pPr>
        <w:spacing w:after="259"/>
        <w:rPr>
          <w:rFonts w:eastAsia="Arial Unicode MS"/>
          <w:color w:val="000000"/>
          <w:sz w:val="22"/>
        </w:rPr>
      </w:pPr>
    </w:p>
    <w:p w:rsidR="002351B6" w:rsidRPr="005E3D94" w:rsidRDefault="005E3D94" w:rsidP="00B52FC3">
      <w:pPr>
        <w:pStyle w:val="a3"/>
        <w:keepNext/>
        <w:keepLines/>
        <w:numPr>
          <w:ilvl w:val="0"/>
          <w:numId w:val="23"/>
        </w:numPr>
        <w:tabs>
          <w:tab w:val="left" w:pos="358"/>
        </w:tabs>
        <w:spacing w:line="377" w:lineRule="auto"/>
        <w:jc w:val="center"/>
        <w:rPr>
          <w:rFonts w:eastAsia="Times New Roman"/>
          <w:b/>
          <w:color w:val="000000"/>
          <w:sz w:val="28"/>
          <w:szCs w:val="28"/>
        </w:rPr>
      </w:pPr>
      <w:r>
        <w:rPr>
          <w:rFonts w:eastAsia="Times New Roman"/>
          <w:b/>
          <w:color w:val="000000"/>
          <w:sz w:val="28"/>
          <w:szCs w:val="28"/>
        </w:rPr>
        <w:br w:type="page"/>
      </w:r>
      <w:r w:rsidR="002E7469" w:rsidRPr="005E3D94">
        <w:rPr>
          <w:rFonts w:eastAsia="Times New Roman"/>
          <w:b/>
          <w:color w:val="000000"/>
          <w:sz w:val="28"/>
          <w:szCs w:val="28"/>
        </w:rPr>
        <w:lastRenderedPageBreak/>
        <w:t>Методическое обеспечение программы</w:t>
      </w:r>
    </w:p>
    <w:p w:rsidR="002351B6" w:rsidRPr="005E3D94" w:rsidRDefault="002E7469">
      <w:pPr>
        <w:spacing w:line="377" w:lineRule="auto"/>
        <w:ind w:firstLine="851"/>
        <w:rPr>
          <w:rFonts w:eastAsia="Times New Roman"/>
          <w:color w:val="000000"/>
          <w:sz w:val="28"/>
          <w:szCs w:val="28"/>
        </w:rPr>
      </w:pPr>
      <w:r w:rsidRPr="005E3D94">
        <w:rPr>
          <w:rFonts w:eastAsia="Times New Roman"/>
          <w:color w:val="000000"/>
          <w:sz w:val="28"/>
          <w:szCs w:val="28"/>
        </w:rPr>
        <w:t>В рамках работы по программе применяются следующие формы проведения занятий: лекция-беседа; практическое занятие; workshop; деловая игра; занятие - конкурс; консультация.</w:t>
      </w:r>
    </w:p>
    <w:p w:rsidR="002351B6" w:rsidRPr="005E3D94" w:rsidRDefault="002E7469">
      <w:pPr>
        <w:spacing w:line="377" w:lineRule="auto"/>
        <w:ind w:left="567" w:firstLine="284"/>
        <w:jc w:val="both"/>
        <w:rPr>
          <w:rFonts w:eastAsia="Times New Roman"/>
          <w:color w:val="000000"/>
          <w:sz w:val="28"/>
          <w:szCs w:val="28"/>
        </w:rPr>
      </w:pPr>
      <w:r w:rsidRPr="005E3D94">
        <w:rPr>
          <w:rFonts w:eastAsia="Times New Roman"/>
          <w:color w:val="000000"/>
          <w:sz w:val="28"/>
          <w:szCs w:val="28"/>
        </w:rPr>
        <w:t>Используются следующие приемы и методы обучения:</w:t>
      </w:r>
    </w:p>
    <w:p w:rsidR="002351B6" w:rsidRPr="005E3D94" w:rsidRDefault="002E7469">
      <w:pPr>
        <w:numPr>
          <w:ilvl w:val="0"/>
          <w:numId w:val="15"/>
        </w:numPr>
        <w:tabs>
          <w:tab w:val="left" w:pos="1185"/>
        </w:tabs>
        <w:spacing w:line="377" w:lineRule="auto"/>
        <w:ind w:left="567" w:firstLine="709"/>
        <w:jc w:val="both"/>
        <w:rPr>
          <w:rFonts w:eastAsia="Times New Roman"/>
          <w:color w:val="000000"/>
          <w:sz w:val="28"/>
          <w:szCs w:val="28"/>
        </w:rPr>
      </w:pPr>
      <w:r w:rsidRPr="005E3D94">
        <w:rPr>
          <w:rFonts w:eastAsia="Times New Roman"/>
          <w:color w:val="000000"/>
          <w:sz w:val="28"/>
          <w:szCs w:val="28"/>
        </w:rPr>
        <w:t>работа в микрогруппах;</w:t>
      </w:r>
    </w:p>
    <w:p w:rsidR="002351B6" w:rsidRPr="005E3D94" w:rsidRDefault="002E7469">
      <w:pPr>
        <w:numPr>
          <w:ilvl w:val="0"/>
          <w:numId w:val="15"/>
        </w:numPr>
        <w:tabs>
          <w:tab w:val="left" w:pos="1185"/>
        </w:tabs>
        <w:spacing w:line="377" w:lineRule="auto"/>
        <w:ind w:left="567" w:firstLine="709"/>
        <w:rPr>
          <w:rFonts w:eastAsia="Times New Roman"/>
          <w:color w:val="000000"/>
          <w:sz w:val="28"/>
          <w:szCs w:val="28"/>
        </w:rPr>
      </w:pPr>
      <w:r w:rsidRPr="005E3D94">
        <w:rPr>
          <w:rFonts w:eastAsia="Times New Roman"/>
          <w:color w:val="000000"/>
          <w:sz w:val="28"/>
          <w:szCs w:val="28"/>
        </w:rPr>
        <w:t>проектный метод;</w:t>
      </w:r>
    </w:p>
    <w:p w:rsidR="002351B6" w:rsidRPr="005E3D94" w:rsidRDefault="002E7469">
      <w:pPr>
        <w:numPr>
          <w:ilvl w:val="0"/>
          <w:numId w:val="15"/>
        </w:numPr>
        <w:tabs>
          <w:tab w:val="left" w:pos="1185"/>
        </w:tabs>
        <w:spacing w:line="377" w:lineRule="auto"/>
        <w:ind w:left="567" w:firstLine="709"/>
        <w:rPr>
          <w:rFonts w:eastAsia="Times New Roman"/>
          <w:color w:val="000000"/>
          <w:sz w:val="28"/>
          <w:szCs w:val="28"/>
        </w:rPr>
      </w:pPr>
      <w:r w:rsidRPr="005E3D94">
        <w:rPr>
          <w:rFonts w:eastAsia="Times New Roman"/>
          <w:color w:val="000000"/>
          <w:sz w:val="28"/>
          <w:szCs w:val="28"/>
        </w:rPr>
        <w:t>мозговой штурм;</w:t>
      </w:r>
    </w:p>
    <w:p w:rsidR="002351B6" w:rsidRPr="005E3D94" w:rsidRDefault="002E7469">
      <w:pPr>
        <w:numPr>
          <w:ilvl w:val="0"/>
          <w:numId w:val="15"/>
        </w:numPr>
        <w:tabs>
          <w:tab w:val="left" w:pos="1185"/>
        </w:tabs>
        <w:spacing w:line="377" w:lineRule="auto"/>
        <w:ind w:left="567" w:firstLine="709"/>
        <w:jc w:val="both"/>
        <w:rPr>
          <w:rFonts w:eastAsia="Times New Roman"/>
          <w:color w:val="000000"/>
          <w:sz w:val="28"/>
          <w:szCs w:val="28"/>
        </w:rPr>
      </w:pPr>
      <w:r w:rsidRPr="005E3D94">
        <w:rPr>
          <w:rFonts w:eastAsia="Times New Roman"/>
          <w:color w:val="000000"/>
          <w:sz w:val="28"/>
          <w:szCs w:val="28"/>
        </w:rPr>
        <w:t>SCRUM;</w:t>
      </w:r>
    </w:p>
    <w:p w:rsidR="002351B6" w:rsidRPr="005E3D94" w:rsidRDefault="002E7469">
      <w:pPr>
        <w:numPr>
          <w:ilvl w:val="0"/>
          <w:numId w:val="15"/>
        </w:numPr>
        <w:tabs>
          <w:tab w:val="left" w:pos="1185"/>
        </w:tabs>
        <w:spacing w:line="377" w:lineRule="auto"/>
        <w:ind w:left="567" w:firstLine="709"/>
        <w:rPr>
          <w:rFonts w:eastAsia="Times New Roman"/>
          <w:color w:val="000000"/>
          <w:sz w:val="28"/>
          <w:szCs w:val="28"/>
        </w:rPr>
      </w:pPr>
      <w:r w:rsidRPr="005E3D94">
        <w:rPr>
          <w:rFonts w:eastAsia="Times New Roman"/>
          <w:color w:val="000000"/>
          <w:sz w:val="28"/>
          <w:szCs w:val="28"/>
        </w:rPr>
        <w:t>метод кейсов;</w:t>
      </w:r>
    </w:p>
    <w:p w:rsidR="002351B6" w:rsidRPr="005E3D94" w:rsidRDefault="002E7469">
      <w:pPr>
        <w:numPr>
          <w:ilvl w:val="0"/>
          <w:numId w:val="15"/>
        </w:numPr>
        <w:tabs>
          <w:tab w:val="left" w:pos="1185"/>
        </w:tabs>
        <w:spacing w:line="377" w:lineRule="auto"/>
        <w:ind w:left="567" w:firstLine="709"/>
        <w:jc w:val="both"/>
        <w:rPr>
          <w:rFonts w:eastAsia="Times New Roman"/>
          <w:color w:val="000000"/>
          <w:sz w:val="28"/>
          <w:szCs w:val="28"/>
        </w:rPr>
      </w:pPr>
      <w:r w:rsidRPr="005E3D94">
        <w:rPr>
          <w:rFonts w:eastAsia="Times New Roman"/>
          <w:color w:val="000000"/>
          <w:sz w:val="28"/>
          <w:szCs w:val="28"/>
        </w:rPr>
        <w:t>проблемный метод;</w:t>
      </w:r>
    </w:p>
    <w:p w:rsidR="002351B6" w:rsidRPr="005E3D94" w:rsidRDefault="002E7469">
      <w:pPr>
        <w:numPr>
          <w:ilvl w:val="0"/>
          <w:numId w:val="15"/>
        </w:numPr>
        <w:tabs>
          <w:tab w:val="left" w:pos="1185"/>
        </w:tabs>
        <w:spacing w:line="377" w:lineRule="auto"/>
        <w:ind w:left="567" w:firstLine="709"/>
        <w:jc w:val="both"/>
        <w:rPr>
          <w:rFonts w:eastAsia="Times New Roman"/>
          <w:color w:val="000000"/>
          <w:sz w:val="28"/>
          <w:szCs w:val="28"/>
        </w:rPr>
      </w:pPr>
      <w:r w:rsidRPr="005E3D94">
        <w:rPr>
          <w:rFonts w:eastAsia="Times New Roman"/>
          <w:color w:val="000000"/>
          <w:sz w:val="28"/>
          <w:szCs w:val="28"/>
        </w:rPr>
        <w:t>занятие-конференция.</w:t>
      </w:r>
    </w:p>
    <w:p w:rsidR="002351B6" w:rsidRPr="005E3D94" w:rsidRDefault="002E7469">
      <w:pPr>
        <w:spacing w:line="377" w:lineRule="auto"/>
        <w:ind w:left="567" w:firstLine="567"/>
        <w:jc w:val="both"/>
        <w:rPr>
          <w:rFonts w:eastAsia="Times New Roman"/>
          <w:color w:val="000000"/>
          <w:sz w:val="28"/>
          <w:szCs w:val="28"/>
        </w:rPr>
      </w:pPr>
      <w:r w:rsidRPr="005E3D94">
        <w:rPr>
          <w:rFonts w:eastAsia="Times New Roman"/>
          <w:color w:val="000000"/>
          <w:sz w:val="28"/>
          <w:szCs w:val="28"/>
        </w:rPr>
        <w:t>Дидактические материалы:</w:t>
      </w:r>
    </w:p>
    <w:p w:rsidR="002351B6" w:rsidRPr="005E3D94" w:rsidRDefault="00D174F8">
      <w:pPr>
        <w:numPr>
          <w:ilvl w:val="0"/>
          <w:numId w:val="16"/>
        </w:numPr>
        <w:tabs>
          <w:tab w:val="left" w:pos="284"/>
        </w:tabs>
        <w:spacing w:line="377" w:lineRule="auto"/>
        <w:rPr>
          <w:rFonts w:eastAsia="Times New Roman"/>
          <w:sz w:val="28"/>
          <w:szCs w:val="28"/>
        </w:rPr>
      </w:pPr>
      <w:r w:rsidRPr="005E3D94">
        <w:rPr>
          <w:rFonts w:eastAsia="Times New Roman"/>
          <w:sz w:val="28"/>
          <w:szCs w:val="28"/>
        </w:rPr>
        <w:t>Дон Норман «Дизайн привычны</w:t>
      </w:r>
      <w:r w:rsidR="00B13878" w:rsidRPr="005E3D94">
        <w:rPr>
          <w:rFonts w:eastAsia="Times New Roman"/>
          <w:sz w:val="28"/>
          <w:szCs w:val="28"/>
        </w:rPr>
        <w:t>х</w:t>
      </w:r>
      <w:r w:rsidRPr="005E3D94">
        <w:rPr>
          <w:rFonts w:eastAsia="Times New Roman"/>
          <w:sz w:val="28"/>
          <w:szCs w:val="28"/>
        </w:rPr>
        <w:t xml:space="preserve"> вещей»/ Манн, Иванов и Фербер</w:t>
      </w:r>
    </w:p>
    <w:p w:rsidR="00D174F8" w:rsidRPr="005E3D94" w:rsidRDefault="00D174F8" w:rsidP="00B13878">
      <w:pPr>
        <w:numPr>
          <w:ilvl w:val="0"/>
          <w:numId w:val="16"/>
        </w:numPr>
        <w:tabs>
          <w:tab w:val="left" w:pos="284"/>
        </w:tabs>
        <w:spacing w:line="377" w:lineRule="auto"/>
        <w:rPr>
          <w:rFonts w:eastAsia="Times New Roman"/>
          <w:sz w:val="28"/>
          <w:szCs w:val="28"/>
        </w:rPr>
      </w:pPr>
      <w:r w:rsidRPr="005E3D94">
        <w:rPr>
          <w:rFonts w:eastAsia="Times New Roman"/>
          <w:sz w:val="28"/>
          <w:szCs w:val="28"/>
        </w:rPr>
        <w:t>Адриан Шоннесси «Как стать дизайнером, не продав душу дьяволу» / Питер;</w:t>
      </w:r>
    </w:p>
    <w:p w:rsidR="00E80164" w:rsidRPr="005E3D94" w:rsidRDefault="00E80164">
      <w:pPr>
        <w:numPr>
          <w:ilvl w:val="0"/>
          <w:numId w:val="16"/>
        </w:numPr>
        <w:tabs>
          <w:tab w:val="left" w:pos="284"/>
        </w:tabs>
        <w:spacing w:line="377" w:lineRule="auto"/>
        <w:rPr>
          <w:rFonts w:eastAsia="Times New Roman"/>
          <w:sz w:val="28"/>
          <w:szCs w:val="28"/>
        </w:rPr>
      </w:pPr>
      <w:r w:rsidRPr="005E3D94">
        <w:rPr>
          <w:rFonts w:eastAsia="Times New Roman"/>
          <w:sz w:val="28"/>
          <w:szCs w:val="28"/>
        </w:rPr>
        <w:t>Александр Отт «Курс промышленного дизайна»</w:t>
      </w:r>
      <w:r w:rsidR="00D174F8" w:rsidRPr="005E3D94">
        <w:rPr>
          <w:rFonts w:eastAsia="Times New Roman"/>
          <w:sz w:val="28"/>
          <w:szCs w:val="28"/>
        </w:rPr>
        <w:t xml:space="preserve"> / Художественно-педагогическое издательство</w:t>
      </w:r>
    </w:p>
    <w:p w:rsidR="002351B6" w:rsidRPr="005E3D94" w:rsidRDefault="002E7469">
      <w:pPr>
        <w:numPr>
          <w:ilvl w:val="0"/>
          <w:numId w:val="16"/>
        </w:numPr>
        <w:tabs>
          <w:tab w:val="left" w:pos="284"/>
        </w:tabs>
        <w:spacing w:line="377" w:lineRule="auto"/>
        <w:rPr>
          <w:rFonts w:eastAsia="Times New Roman"/>
          <w:sz w:val="28"/>
          <w:szCs w:val="28"/>
        </w:rPr>
      </w:pPr>
      <w:r w:rsidRPr="005E3D94">
        <w:rPr>
          <w:rFonts w:eastAsia="Times New Roman"/>
          <w:sz w:val="28"/>
          <w:szCs w:val="28"/>
        </w:rPr>
        <w:t>Фил Кливер «Чему вас не научат в дизайн-школе» / Рипол Классик;</w:t>
      </w:r>
    </w:p>
    <w:p w:rsidR="002351B6" w:rsidRPr="005E3D94" w:rsidRDefault="002E7469">
      <w:pPr>
        <w:numPr>
          <w:ilvl w:val="0"/>
          <w:numId w:val="16"/>
        </w:numPr>
        <w:tabs>
          <w:tab w:val="left" w:pos="284"/>
        </w:tabs>
        <w:spacing w:line="379" w:lineRule="auto"/>
        <w:jc w:val="both"/>
        <w:rPr>
          <w:rFonts w:eastAsia="Times New Roman"/>
          <w:sz w:val="28"/>
          <w:szCs w:val="28"/>
        </w:rPr>
      </w:pPr>
      <w:r w:rsidRPr="005E3D94">
        <w:rPr>
          <w:rFonts w:eastAsia="Times New Roman"/>
          <w:sz w:val="28"/>
          <w:szCs w:val="28"/>
        </w:rPr>
        <w:t>Майкл Джанда «Сожги свое портфолио! То, чему не учат в дизайнерских школах» / Питер;</w:t>
      </w:r>
    </w:p>
    <w:p w:rsidR="002351B6" w:rsidRPr="005E3D94" w:rsidRDefault="002E7469">
      <w:pPr>
        <w:numPr>
          <w:ilvl w:val="0"/>
          <w:numId w:val="16"/>
        </w:numPr>
        <w:tabs>
          <w:tab w:val="left" w:pos="284"/>
        </w:tabs>
        <w:spacing w:line="372" w:lineRule="auto"/>
        <w:jc w:val="both"/>
        <w:rPr>
          <w:rFonts w:eastAsia="Times New Roman"/>
          <w:sz w:val="28"/>
          <w:szCs w:val="28"/>
        </w:rPr>
      </w:pPr>
      <w:r w:rsidRPr="005E3D94">
        <w:rPr>
          <w:rFonts w:eastAsia="Times New Roman"/>
          <w:sz w:val="28"/>
          <w:szCs w:val="28"/>
        </w:rPr>
        <w:t>Жанна Лидтка, Тим Огилви «Думай как дизайнер. Дизайн-мышление для менеджеров» / Манн, Иванов и Фербер;</w:t>
      </w:r>
    </w:p>
    <w:p w:rsidR="002351B6" w:rsidRPr="005E3D94" w:rsidRDefault="002E7469">
      <w:pPr>
        <w:numPr>
          <w:ilvl w:val="0"/>
          <w:numId w:val="16"/>
        </w:numPr>
        <w:tabs>
          <w:tab w:val="left" w:pos="284"/>
        </w:tabs>
        <w:spacing w:line="377" w:lineRule="auto"/>
        <w:jc w:val="both"/>
        <w:rPr>
          <w:rFonts w:eastAsia="Times New Roman"/>
          <w:sz w:val="28"/>
          <w:szCs w:val="28"/>
          <w:lang w:val="en-US"/>
        </w:rPr>
      </w:pPr>
      <w:r w:rsidRPr="005E3D94">
        <w:rPr>
          <w:rFonts w:eastAsia="Times New Roman"/>
          <w:sz w:val="28"/>
          <w:szCs w:val="28"/>
          <w:lang w:val="en-US"/>
        </w:rPr>
        <w:lastRenderedPageBreak/>
        <w:t>Kevin Henry «Drawing for Product Designers (Portfolio Skills: Product Design» / Paperback 2012;</w:t>
      </w:r>
    </w:p>
    <w:p w:rsidR="00D174F8" w:rsidRPr="005E3D94" w:rsidRDefault="002E7469" w:rsidP="00D174F8">
      <w:pPr>
        <w:numPr>
          <w:ilvl w:val="0"/>
          <w:numId w:val="16"/>
        </w:numPr>
        <w:tabs>
          <w:tab w:val="left" w:pos="284"/>
        </w:tabs>
        <w:spacing w:line="360" w:lineRule="auto"/>
        <w:jc w:val="both"/>
        <w:rPr>
          <w:rFonts w:eastAsia="Times New Roman"/>
          <w:sz w:val="28"/>
          <w:szCs w:val="28"/>
          <w:lang w:val="en-US"/>
        </w:rPr>
      </w:pPr>
      <w:r w:rsidRPr="005E3D94">
        <w:rPr>
          <w:rFonts w:eastAsia="Times New Roman"/>
          <w:sz w:val="28"/>
          <w:szCs w:val="28"/>
          <w:lang w:val="en-US"/>
        </w:rPr>
        <w:t xml:space="preserve">Bjarki Hallgrimsson «Prototyping and Modelmaking for Product Design (Portfolio Skills) </w:t>
      </w:r>
      <w:r w:rsidRPr="005E3D94">
        <w:rPr>
          <w:rFonts w:eastAsia="Times New Roman"/>
          <w:i/>
          <w:sz w:val="28"/>
          <w:szCs w:val="28"/>
          <w:lang w:val="en-US"/>
        </w:rPr>
        <w:t>»I</w:t>
      </w:r>
      <w:r w:rsidRPr="005E3D94">
        <w:rPr>
          <w:rFonts w:eastAsia="Times New Roman"/>
          <w:sz w:val="28"/>
          <w:szCs w:val="28"/>
          <w:lang w:val="en-US"/>
        </w:rPr>
        <w:t xml:space="preserve"> Paperback 2012;</w:t>
      </w:r>
    </w:p>
    <w:p w:rsidR="00D174F8" w:rsidRPr="005E3D94" w:rsidRDefault="002E7469" w:rsidP="00D174F8">
      <w:pPr>
        <w:numPr>
          <w:ilvl w:val="0"/>
          <w:numId w:val="16"/>
        </w:numPr>
        <w:tabs>
          <w:tab w:val="left" w:pos="284"/>
        </w:tabs>
        <w:spacing w:line="360" w:lineRule="auto"/>
        <w:jc w:val="both"/>
        <w:rPr>
          <w:rFonts w:eastAsia="Times New Roman"/>
          <w:color w:val="000000"/>
          <w:sz w:val="28"/>
          <w:szCs w:val="28"/>
          <w:lang w:val="en-US"/>
        </w:rPr>
      </w:pPr>
      <w:r w:rsidRPr="005E3D94">
        <w:rPr>
          <w:rFonts w:eastAsia="Times New Roman"/>
          <w:sz w:val="28"/>
          <w:szCs w:val="28"/>
          <w:lang w:val="en-US"/>
        </w:rPr>
        <w:t xml:space="preserve">Susan Weinschenk «100 Things Every Designer Needs to Know About People (Voices That Metter) </w:t>
      </w:r>
    </w:p>
    <w:p w:rsidR="002351B6" w:rsidRPr="005E3D94" w:rsidRDefault="002E7469" w:rsidP="005E3D94">
      <w:pPr>
        <w:tabs>
          <w:tab w:val="left" w:pos="284"/>
        </w:tabs>
        <w:spacing w:line="360" w:lineRule="auto"/>
        <w:ind w:firstLine="284"/>
        <w:jc w:val="both"/>
        <w:rPr>
          <w:rFonts w:eastAsia="Times New Roman"/>
          <w:color w:val="000000"/>
          <w:sz w:val="28"/>
          <w:szCs w:val="28"/>
        </w:rPr>
      </w:pPr>
      <w:r w:rsidRPr="005E3D94">
        <w:rPr>
          <w:rFonts w:eastAsia="Times New Roman"/>
          <w:color w:val="000000"/>
          <w:sz w:val="28"/>
          <w:szCs w:val="28"/>
        </w:rPr>
        <w:t>Занятия проходят на базе специально оборудованной аудитории, обеспеченной средствами презентации и оборудованной для выхода в Интернет. Учебное помещение оборудовано ноутбуками с необходимыми графическими редакторами:</w:t>
      </w:r>
    </w:p>
    <w:p w:rsidR="002351B6" w:rsidRPr="005E3D94" w:rsidRDefault="002E7469" w:rsidP="00D174F8">
      <w:pPr>
        <w:spacing w:line="360" w:lineRule="auto"/>
        <w:ind w:left="993"/>
        <w:rPr>
          <w:rFonts w:eastAsia="Times New Roman"/>
          <w:color w:val="000000"/>
          <w:sz w:val="28"/>
          <w:szCs w:val="28"/>
        </w:rPr>
      </w:pPr>
      <w:r w:rsidRPr="005E3D94">
        <w:rPr>
          <w:rFonts w:eastAsia="Times New Roman"/>
          <w:color w:val="000000"/>
          <w:sz w:val="28"/>
          <w:szCs w:val="28"/>
        </w:rPr>
        <w:t>AutodeskFusion 360;</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lang w:val="en-US"/>
        </w:rPr>
        <w:t>Adobe</w:t>
      </w:r>
      <w:r w:rsidRPr="005E3D94">
        <w:rPr>
          <w:rFonts w:eastAsia="Times New Roman"/>
          <w:color w:val="000000"/>
          <w:sz w:val="28"/>
          <w:szCs w:val="28"/>
        </w:rPr>
        <w:t xml:space="preserve"> </w:t>
      </w:r>
      <w:r w:rsidRPr="005E3D94">
        <w:rPr>
          <w:rFonts w:eastAsia="Times New Roman"/>
          <w:color w:val="000000"/>
          <w:sz w:val="28"/>
          <w:szCs w:val="28"/>
          <w:lang w:val="en-US"/>
        </w:rPr>
        <w:t>Photoshop</w:t>
      </w:r>
      <w:r w:rsidRPr="005E3D94">
        <w:rPr>
          <w:rFonts w:eastAsia="Times New Roman"/>
          <w:color w:val="000000"/>
          <w:sz w:val="28"/>
          <w:szCs w:val="28"/>
        </w:rPr>
        <w:t>;</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lang w:val="en-US"/>
        </w:rPr>
        <w:t>Adobe</w:t>
      </w:r>
      <w:r w:rsidRPr="005E3D94">
        <w:rPr>
          <w:rFonts w:eastAsia="Times New Roman"/>
          <w:color w:val="000000"/>
          <w:sz w:val="28"/>
          <w:szCs w:val="28"/>
        </w:rPr>
        <w:t xml:space="preserve"> </w:t>
      </w:r>
      <w:r w:rsidRPr="005E3D94">
        <w:rPr>
          <w:rFonts w:eastAsia="Times New Roman"/>
          <w:color w:val="000000"/>
          <w:sz w:val="28"/>
          <w:szCs w:val="28"/>
          <w:lang w:val="en-US"/>
        </w:rPr>
        <w:t>Creative</w:t>
      </w:r>
      <w:r w:rsidRPr="005E3D94">
        <w:rPr>
          <w:rFonts w:eastAsia="Times New Roman"/>
          <w:color w:val="000000"/>
          <w:sz w:val="28"/>
          <w:szCs w:val="28"/>
        </w:rPr>
        <w:t xml:space="preserve"> </w:t>
      </w:r>
      <w:r w:rsidRPr="005E3D94">
        <w:rPr>
          <w:rFonts w:eastAsia="Times New Roman"/>
          <w:color w:val="000000"/>
          <w:sz w:val="28"/>
          <w:szCs w:val="28"/>
          <w:lang w:val="en-US"/>
        </w:rPr>
        <w:t>Cloud</w:t>
      </w:r>
      <w:r w:rsidRPr="005E3D94">
        <w:rPr>
          <w:rFonts w:eastAsia="Times New Roman"/>
          <w:color w:val="000000"/>
          <w:sz w:val="28"/>
          <w:szCs w:val="28"/>
        </w:rPr>
        <w:t>;</w:t>
      </w:r>
    </w:p>
    <w:p w:rsidR="002351B6" w:rsidRPr="005E3D94" w:rsidRDefault="002E7469">
      <w:pPr>
        <w:spacing w:line="360" w:lineRule="auto"/>
        <w:ind w:firstLine="200"/>
        <w:rPr>
          <w:rFonts w:eastAsia="Times New Roman"/>
          <w:color w:val="000000"/>
          <w:sz w:val="28"/>
          <w:szCs w:val="28"/>
        </w:rPr>
      </w:pPr>
      <w:r w:rsidRPr="005E3D94">
        <w:rPr>
          <w:rFonts w:eastAsia="Times New Roman"/>
          <w:color w:val="000000"/>
          <w:sz w:val="28"/>
          <w:szCs w:val="28"/>
        </w:rPr>
        <w:t>Также помещение оснащено специальным оборудованием:</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3 D-принтер;</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3D-принтер с двумя экструдерами;</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З</w:t>
      </w:r>
      <w:r w:rsidR="00D174F8" w:rsidRPr="005E3D94">
        <w:rPr>
          <w:rFonts w:eastAsia="Times New Roman"/>
          <w:color w:val="000000"/>
          <w:sz w:val="28"/>
          <w:szCs w:val="28"/>
          <w:lang w:val="en-US"/>
        </w:rPr>
        <w:t>D</w:t>
      </w:r>
      <w:r w:rsidRPr="005E3D94">
        <w:rPr>
          <w:rFonts w:eastAsia="Times New Roman"/>
          <w:color w:val="000000"/>
          <w:sz w:val="28"/>
          <w:szCs w:val="28"/>
        </w:rPr>
        <w:t>-сканер;</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3D-сканер ручной для создания моделей сложной формы;</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З</w:t>
      </w:r>
      <w:r w:rsidR="00D174F8" w:rsidRPr="005E3D94">
        <w:rPr>
          <w:rFonts w:eastAsia="Times New Roman"/>
          <w:color w:val="000000"/>
          <w:sz w:val="28"/>
          <w:szCs w:val="28"/>
          <w:lang w:val="en-US"/>
        </w:rPr>
        <w:t>D</w:t>
      </w:r>
      <w:r w:rsidRPr="005E3D94">
        <w:rPr>
          <w:rFonts w:eastAsia="Times New Roman"/>
          <w:color w:val="000000"/>
          <w:sz w:val="28"/>
          <w:szCs w:val="28"/>
        </w:rPr>
        <w:t>-ручка;</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Набор профессиональных маркеров для скетчинга;</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Набор для скетчинга;</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Гипсовые фигуры;</w:t>
      </w:r>
    </w:p>
    <w:p w:rsidR="002351B6" w:rsidRPr="005E3D94" w:rsidRDefault="002E7469">
      <w:pPr>
        <w:spacing w:line="360" w:lineRule="auto"/>
        <w:ind w:left="993"/>
        <w:rPr>
          <w:rFonts w:eastAsia="Times New Roman"/>
          <w:color w:val="000000"/>
          <w:sz w:val="28"/>
          <w:szCs w:val="28"/>
        </w:rPr>
      </w:pPr>
      <w:r w:rsidRPr="005E3D94">
        <w:rPr>
          <w:rFonts w:eastAsia="Times New Roman"/>
          <w:color w:val="000000"/>
          <w:sz w:val="28"/>
          <w:szCs w:val="28"/>
        </w:rPr>
        <w:t>Цифровой зеркальный фотоаппарат; Объектив для фотоаппарата;</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lastRenderedPageBreak/>
        <w:t>Интерактивная панель;</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Графический планшет;</w:t>
      </w:r>
    </w:p>
    <w:p w:rsidR="002351B6" w:rsidRPr="005E3D94" w:rsidRDefault="002E7469" w:rsidP="005E3D94">
      <w:pPr>
        <w:spacing w:after="120"/>
        <w:ind w:firstLine="709"/>
        <w:rPr>
          <w:rFonts w:eastAsia="Times New Roman"/>
          <w:color w:val="000000"/>
          <w:sz w:val="28"/>
          <w:szCs w:val="28"/>
        </w:rPr>
      </w:pPr>
      <w:r w:rsidRPr="005E3D94">
        <w:rPr>
          <w:rFonts w:eastAsia="Times New Roman"/>
          <w:color w:val="000000"/>
          <w:sz w:val="28"/>
          <w:szCs w:val="28"/>
        </w:rPr>
        <w:t>Для проведения занятий необходимы следующие расходные материалы:</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Комплект письменных принадлежностей маркерной доски;</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Мастихин;</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Бумага А4 для рисования;</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Бумага АЗ для рисования;</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Набор простых карандашей;</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Набор цветных карандашей;</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Набор черных шариковых ручек;</w:t>
      </w:r>
    </w:p>
    <w:p w:rsidR="00D174F8" w:rsidRPr="005E3D94" w:rsidRDefault="00D174F8">
      <w:pPr>
        <w:spacing w:after="120"/>
        <w:ind w:left="993"/>
        <w:rPr>
          <w:rFonts w:eastAsia="Times New Roman"/>
          <w:color w:val="000000"/>
          <w:sz w:val="28"/>
          <w:szCs w:val="28"/>
        </w:rPr>
      </w:pPr>
      <w:r w:rsidRPr="005E3D94">
        <w:rPr>
          <w:rFonts w:eastAsia="Times New Roman"/>
          <w:color w:val="000000"/>
          <w:sz w:val="28"/>
          <w:szCs w:val="28"/>
        </w:rPr>
        <w:t>Канцелярский нож</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Лезвия для ножа сменные 18 мм;</w:t>
      </w:r>
    </w:p>
    <w:p w:rsidR="002351B6" w:rsidRPr="005E3D94" w:rsidRDefault="002E7469">
      <w:pPr>
        <w:tabs>
          <w:tab w:val="left" w:pos="1300"/>
        </w:tabs>
        <w:spacing w:after="120"/>
        <w:ind w:left="993"/>
        <w:rPr>
          <w:rFonts w:eastAsia="Times New Roman"/>
          <w:color w:val="000000"/>
          <w:sz w:val="28"/>
          <w:szCs w:val="28"/>
        </w:rPr>
      </w:pPr>
      <w:r w:rsidRPr="005E3D94">
        <w:rPr>
          <w:rFonts w:eastAsia="Times New Roman"/>
          <w:color w:val="000000"/>
          <w:sz w:val="28"/>
          <w:szCs w:val="28"/>
        </w:rPr>
        <w:t>Лезвие для раскройного ножа;</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Клей ПВА;</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Клей-карандаш;</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Скотч матовый;</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Скотч прозрачный;</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Скотч бумажный;</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Скотч двусторонний;</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lastRenderedPageBreak/>
        <w:t>Картон для макетирования;</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Гофрокартон для макетирования;</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Пенокартон для макетирования;</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Набор бамбуковых шампуров;</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Пенополистирол;</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Наждачная бумага;</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Губка абразивная;</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Клей для клеевого пистолета;</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PLA пластик разных цветов;</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В F-пластик;</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PVA пластик;</w:t>
      </w:r>
    </w:p>
    <w:p w:rsidR="002351B6" w:rsidRPr="005E3D94" w:rsidRDefault="002E7469">
      <w:pPr>
        <w:spacing w:after="120"/>
        <w:ind w:left="993"/>
        <w:rPr>
          <w:rFonts w:eastAsia="Times New Roman"/>
          <w:color w:val="000000"/>
          <w:sz w:val="28"/>
          <w:szCs w:val="28"/>
        </w:rPr>
      </w:pPr>
      <w:r w:rsidRPr="005E3D94">
        <w:rPr>
          <w:rFonts w:eastAsia="Times New Roman"/>
          <w:color w:val="000000"/>
          <w:sz w:val="28"/>
          <w:szCs w:val="28"/>
        </w:rPr>
        <w:t>Заправки для профессиональных маркеров.</w:t>
      </w:r>
    </w:p>
    <w:p w:rsidR="002351B6" w:rsidRPr="005E3D94" w:rsidRDefault="005E3D94" w:rsidP="00B52FC3">
      <w:pPr>
        <w:keepNext/>
        <w:keepLines/>
        <w:tabs>
          <w:tab w:val="left" w:pos="355"/>
        </w:tabs>
        <w:spacing w:line="360" w:lineRule="auto"/>
        <w:jc w:val="center"/>
        <w:rPr>
          <w:rFonts w:eastAsia="Times New Roman"/>
          <w:b/>
          <w:color w:val="000000"/>
          <w:sz w:val="28"/>
          <w:szCs w:val="28"/>
        </w:rPr>
      </w:pPr>
      <w:r>
        <w:rPr>
          <w:rFonts w:eastAsia="Times New Roman"/>
          <w:b/>
          <w:color w:val="000000"/>
          <w:sz w:val="28"/>
          <w:szCs w:val="28"/>
        </w:rPr>
        <w:br w:type="page"/>
      </w:r>
      <w:r w:rsidR="00B52FC3" w:rsidRPr="005E3D94">
        <w:rPr>
          <w:rFonts w:eastAsia="Times New Roman"/>
          <w:b/>
          <w:color w:val="000000"/>
          <w:sz w:val="28"/>
          <w:szCs w:val="28"/>
        </w:rPr>
        <w:lastRenderedPageBreak/>
        <w:t>7.</w:t>
      </w:r>
      <w:r w:rsidR="002E7469" w:rsidRPr="005E3D94">
        <w:rPr>
          <w:rFonts w:eastAsia="Times New Roman"/>
          <w:b/>
          <w:color w:val="000000"/>
          <w:sz w:val="28"/>
          <w:szCs w:val="28"/>
        </w:rPr>
        <w:t>Ожидаемые результаты и способы их проверки</w:t>
      </w:r>
    </w:p>
    <w:p w:rsidR="002351B6" w:rsidRPr="005E3D94" w:rsidRDefault="002E7469">
      <w:pPr>
        <w:spacing w:line="360" w:lineRule="auto"/>
        <w:ind w:left="220" w:firstLine="740"/>
        <w:jc w:val="both"/>
        <w:rPr>
          <w:rFonts w:eastAsia="Times New Roman"/>
          <w:color w:val="000000"/>
          <w:sz w:val="28"/>
          <w:szCs w:val="28"/>
        </w:rPr>
      </w:pPr>
      <w:r w:rsidRPr="005E3D94">
        <w:rPr>
          <w:rFonts w:eastAsia="Times New Roman"/>
          <w:color w:val="000000"/>
          <w:sz w:val="28"/>
          <w:szCs w:val="28"/>
        </w:rPr>
        <w:t>Основным критерием успешного прохождения модуля является финальная защита проекта, разрабатываемого и реализованного (в виде прототипа) в рамках итоговой презентации работ обучающихся.</w:t>
      </w:r>
    </w:p>
    <w:p w:rsidR="002351B6" w:rsidRPr="005E3D94" w:rsidRDefault="002E7469">
      <w:pPr>
        <w:spacing w:line="360" w:lineRule="auto"/>
        <w:ind w:left="220" w:firstLine="740"/>
        <w:jc w:val="both"/>
        <w:rPr>
          <w:rFonts w:eastAsia="Times New Roman"/>
          <w:color w:val="000000"/>
          <w:sz w:val="28"/>
          <w:szCs w:val="28"/>
        </w:rPr>
      </w:pPr>
      <w:r w:rsidRPr="005E3D94">
        <w:rPr>
          <w:rFonts w:eastAsia="Times New Roman"/>
          <w:color w:val="000000"/>
          <w:sz w:val="28"/>
          <w:szCs w:val="28"/>
        </w:rPr>
        <w:t>Совокупность компетенций, приобретаемых в период прохождения обучения (hardskills и softskills), представляет собой дополнительные критерии, для оценки которых также используется презентация. Это:</w:t>
      </w:r>
    </w:p>
    <w:p w:rsidR="002351B6" w:rsidRPr="005E3D94" w:rsidRDefault="002E7469">
      <w:pPr>
        <w:numPr>
          <w:ilvl w:val="0"/>
          <w:numId w:val="18"/>
        </w:numPr>
        <w:tabs>
          <w:tab w:val="left" w:pos="1201"/>
        </w:tabs>
        <w:spacing w:line="360" w:lineRule="auto"/>
        <w:ind w:firstLine="940"/>
        <w:jc w:val="both"/>
        <w:rPr>
          <w:rFonts w:eastAsia="Times New Roman"/>
          <w:color w:val="000000"/>
          <w:sz w:val="28"/>
          <w:szCs w:val="28"/>
        </w:rPr>
      </w:pPr>
      <w:r w:rsidRPr="005E3D94">
        <w:rPr>
          <w:rFonts w:eastAsia="Times New Roman"/>
          <w:color w:val="000000"/>
          <w:sz w:val="28"/>
          <w:szCs w:val="28"/>
        </w:rPr>
        <w:t>командная работа;</w:t>
      </w:r>
    </w:p>
    <w:p w:rsidR="002351B6" w:rsidRPr="005E3D94" w:rsidRDefault="002E7469">
      <w:pPr>
        <w:numPr>
          <w:ilvl w:val="0"/>
          <w:numId w:val="18"/>
        </w:numPr>
        <w:tabs>
          <w:tab w:val="left" w:pos="1201"/>
        </w:tabs>
        <w:spacing w:line="360" w:lineRule="auto"/>
        <w:ind w:firstLine="940"/>
        <w:rPr>
          <w:rFonts w:eastAsia="Times New Roman"/>
          <w:color w:val="000000"/>
          <w:sz w:val="28"/>
          <w:szCs w:val="28"/>
        </w:rPr>
      </w:pPr>
      <w:r w:rsidRPr="005E3D94">
        <w:rPr>
          <w:rFonts w:eastAsia="Times New Roman"/>
          <w:color w:val="000000"/>
          <w:sz w:val="28"/>
          <w:szCs w:val="28"/>
        </w:rPr>
        <w:t>внимание и концентрация;</w:t>
      </w:r>
    </w:p>
    <w:p w:rsidR="002351B6" w:rsidRPr="005E3D94" w:rsidRDefault="002E7469">
      <w:pPr>
        <w:numPr>
          <w:ilvl w:val="0"/>
          <w:numId w:val="18"/>
        </w:numPr>
        <w:tabs>
          <w:tab w:val="left" w:pos="1205"/>
        </w:tabs>
        <w:spacing w:line="360" w:lineRule="auto"/>
        <w:ind w:firstLine="940"/>
        <w:rPr>
          <w:rFonts w:eastAsia="Times New Roman"/>
          <w:color w:val="000000"/>
          <w:sz w:val="28"/>
          <w:szCs w:val="28"/>
        </w:rPr>
      </w:pPr>
      <w:r w:rsidRPr="005E3D94">
        <w:rPr>
          <w:rFonts w:eastAsia="Times New Roman"/>
          <w:color w:val="000000"/>
          <w:sz w:val="28"/>
          <w:szCs w:val="28"/>
        </w:rPr>
        <w:t>аналитическое мышление;</w:t>
      </w:r>
    </w:p>
    <w:p w:rsidR="002351B6" w:rsidRPr="005E3D94" w:rsidRDefault="002E7469">
      <w:pPr>
        <w:numPr>
          <w:ilvl w:val="0"/>
          <w:numId w:val="18"/>
        </w:numPr>
        <w:tabs>
          <w:tab w:val="left" w:pos="1205"/>
        </w:tabs>
        <w:spacing w:line="360" w:lineRule="auto"/>
        <w:ind w:firstLine="940"/>
        <w:jc w:val="both"/>
        <w:rPr>
          <w:rFonts w:eastAsia="Times New Roman"/>
          <w:color w:val="000000"/>
          <w:sz w:val="28"/>
          <w:szCs w:val="28"/>
        </w:rPr>
      </w:pPr>
      <w:r w:rsidRPr="005E3D94">
        <w:rPr>
          <w:rFonts w:eastAsia="Times New Roman"/>
          <w:color w:val="000000"/>
          <w:sz w:val="28"/>
          <w:szCs w:val="28"/>
        </w:rPr>
        <w:t>критическое мышление;</w:t>
      </w:r>
    </w:p>
    <w:p w:rsidR="002351B6" w:rsidRPr="005E3D94" w:rsidRDefault="002E7469">
      <w:pPr>
        <w:numPr>
          <w:ilvl w:val="0"/>
          <w:numId w:val="18"/>
        </w:numPr>
        <w:tabs>
          <w:tab w:val="left" w:pos="1205"/>
        </w:tabs>
        <w:spacing w:line="360" w:lineRule="auto"/>
        <w:ind w:firstLine="940"/>
        <w:rPr>
          <w:rFonts w:eastAsia="Times New Roman"/>
          <w:color w:val="000000"/>
          <w:sz w:val="28"/>
          <w:szCs w:val="28"/>
        </w:rPr>
      </w:pPr>
      <w:r w:rsidRPr="005E3D94">
        <w:rPr>
          <w:rFonts w:eastAsia="Times New Roman"/>
          <w:color w:val="000000"/>
          <w:sz w:val="28"/>
          <w:szCs w:val="28"/>
        </w:rPr>
        <w:t>креативное мышление;</w:t>
      </w:r>
    </w:p>
    <w:p w:rsidR="002351B6" w:rsidRPr="005E3D94" w:rsidRDefault="002E7469">
      <w:pPr>
        <w:numPr>
          <w:ilvl w:val="0"/>
          <w:numId w:val="18"/>
        </w:numPr>
        <w:tabs>
          <w:tab w:val="left" w:pos="1205"/>
        </w:tabs>
        <w:spacing w:line="360" w:lineRule="auto"/>
        <w:ind w:firstLine="940"/>
        <w:rPr>
          <w:rFonts w:eastAsia="Times New Roman"/>
          <w:color w:val="000000"/>
          <w:sz w:val="28"/>
          <w:szCs w:val="28"/>
        </w:rPr>
      </w:pPr>
      <w:r w:rsidRPr="005E3D94">
        <w:rPr>
          <w:rFonts w:eastAsia="Times New Roman"/>
          <w:color w:val="000000"/>
          <w:sz w:val="28"/>
          <w:szCs w:val="28"/>
        </w:rPr>
        <w:t>логическое мышление;</w:t>
      </w:r>
    </w:p>
    <w:p w:rsidR="002351B6" w:rsidRPr="005E3D94" w:rsidRDefault="002E7469">
      <w:pPr>
        <w:numPr>
          <w:ilvl w:val="0"/>
          <w:numId w:val="18"/>
        </w:numPr>
        <w:tabs>
          <w:tab w:val="left" w:pos="1205"/>
        </w:tabs>
        <w:spacing w:line="360" w:lineRule="auto"/>
        <w:ind w:firstLine="940"/>
        <w:jc w:val="both"/>
        <w:rPr>
          <w:rFonts w:eastAsia="Times New Roman"/>
          <w:color w:val="000000"/>
          <w:sz w:val="28"/>
          <w:szCs w:val="28"/>
        </w:rPr>
      </w:pPr>
      <w:r w:rsidRPr="005E3D94">
        <w:rPr>
          <w:rFonts w:eastAsia="Times New Roman"/>
          <w:color w:val="000000"/>
          <w:sz w:val="28"/>
          <w:szCs w:val="28"/>
        </w:rPr>
        <w:t>навык публичного выступления;</w:t>
      </w:r>
    </w:p>
    <w:p w:rsidR="002351B6" w:rsidRPr="005E3D94" w:rsidRDefault="002E7469">
      <w:pPr>
        <w:numPr>
          <w:ilvl w:val="0"/>
          <w:numId w:val="18"/>
        </w:numPr>
        <w:tabs>
          <w:tab w:val="left" w:pos="1205"/>
        </w:tabs>
        <w:spacing w:line="360" w:lineRule="auto"/>
        <w:ind w:firstLine="940"/>
        <w:jc w:val="both"/>
        <w:rPr>
          <w:rFonts w:eastAsia="Times New Roman"/>
          <w:color w:val="000000"/>
          <w:sz w:val="28"/>
          <w:szCs w:val="28"/>
        </w:rPr>
      </w:pPr>
      <w:r w:rsidRPr="005E3D94">
        <w:rPr>
          <w:rFonts w:eastAsia="Times New Roman"/>
          <w:color w:val="000000"/>
          <w:sz w:val="28"/>
          <w:szCs w:val="28"/>
        </w:rPr>
        <w:t>навык презентации;</w:t>
      </w:r>
    </w:p>
    <w:p w:rsidR="002351B6" w:rsidRPr="005E3D94" w:rsidRDefault="002E7469">
      <w:pPr>
        <w:numPr>
          <w:ilvl w:val="0"/>
          <w:numId w:val="18"/>
        </w:numPr>
        <w:tabs>
          <w:tab w:val="left" w:pos="1205"/>
        </w:tabs>
        <w:spacing w:line="360" w:lineRule="auto"/>
        <w:ind w:firstLine="940"/>
        <w:rPr>
          <w:rFonts w:eastAsia="Times New Roman"/>
          <w:color w:val="000000"/>
          <w:sz w:val="28"/>
          <w:szCs w:val="28"/>
        </w:rPr>
      </w:pPr>
      <w:r w:rsidRPr="005E3D94">
        <w:rPr>
          <w:rFonts w:eastAsia="Times New Roman"/>
          <w:color w:val="000000"/>
          <w:sz w:val="28"/>
          <w:szCs w:val="28"/>
        </w:rPr>
        <w:t>навык защиты проекта;</w:t>
      </w:r>
    </w:p>
    <w:p w:rsidR="002351B6" w:rsidRPr="005E3D94" w:rsidRDefault="002E7469">
      <w:pPr>
        <w:numPr>
          <w:ilvl w:val="0"/>
          <w:numId w:val="18"/>
        </w:numPr>
        <w:tabs>
          <w:tab w:val="left" w:pos="1205"/>
        </w:tabs>
        <w:spacing w:line="360" w:lineRule="auto"/>
        <w:ind w:firstLine="940"/>
        <w:rPr>
          <w:rFonts w:eastAsia="Times New Roman"/>
          <w:color w:val="000000"/>
          <w:sz w:val="28"/>
          <w:szCs w:val="28"/>
        </w:rPr>
      </w:pPr>
      <w:r w:rsidRPr="005E3D94">
        <w:rPr>
          <w:rFonts w:eastAsia="Times New Roman"/>
          <w:color w:val="000000"/>
          <w:sz w:val="28"/>
          <w:szCs w:val="28"/>
        </w:rPr>
        <w:t>умение отстоять свою точку зрения.</w:t>
      </w:r>
    </w:p>
    <w:p w:rsidR="002351B6" w:rsidRPr="005E3D94" w:rsidRDefault="002E7469">
      <w:pPr>
        <w:spacing w:after="400" w:line="360" w:lineRule="auto"/>
        <w:ind w:left="220" w:firstLine="740"/>
        <w:jc w:val="both"/>
        <w:rPr>
          <w:rFonts w:eastAsia="Times New Roman"/>
          <w:color w:val="000000"/>
          <w:sz w:val="28"/>
          <w:szCs w:val="28"/>
        </w:rPr>
      </w:pPr>
      <w:r w:rsidRPr="005E3D94">
        <w:rPr>
          <w:rFonts w:eastAsia="Times New Roman"/>
          <w:color w:val="000000"/>
          <w:sz w:val="28"/>
          <w:szCs w:val="28"/>
        </w:rPr>
        <w:t>В качестве способа проверки используется промежуточное и итоговое тестирование, а также оценка проекта, который учащиеся готовят в минигруппах и презентуют на общем занятии.</w:t>
      </w:r>
    </w:p>
    <w:p w:rsidR="002351B6" w:rsidRPr="005E3D94" w:rsidRDefault="005E3D94" w:rsidP="00F47E0F">
      <w:pPr>
        <w:pStyle w:val="a3"/>
        <w:keepNext/>
        <w:keepLines/>
        <w:tabs>
          <w:tab w:val="left" w:pos="355"/>
        </w:tabs>
        <w:spacing w:line="360" w:lineRule="auto"/>
        <w:jc w:val="center"/>
        <w:rPr>
          <w:rFonts w:eastAsia="Times New Roman"/>
          <w:b/>
          <w:color w:val="000000"/>
          <w:sz w:val="28"/>
          <w:szCs w:val="28"/>
        </w:rPr>
      </w:pPr>
      <w:r>
        <w:rPr>
          <w:rFonts w:eastAsia="Times New Roman"/>
          <w:b/>
          <w:color w:val="000000"/>
          <w:sz w:val="28"/>
          <w:szCs w:val="28"/>
        </w:rPr>
        <w:br w:type="page"/>
      </w:r>
      <w:r w:rsidR="00F47E0F" w:rsidRPr="005E3D94">
        <w:rPr>
          <w:rFonts w:eastAsia="Times New Roman"/>
          <w:b/>
          <w:color w:val="000000"/>
          <w:sz w:val="28"/>
          <w:szCs w:val="28"/>
        </w:rPr>
        <w:lastRenderedPageBreak/>
        <w:t>8.</w:t>
      </w:r>
      <w:r w:rsidR="002E7469" w:rsidRPr="005E3D94">
        <w:rPr>
          <w:rFonts w:eastAsia="Times New Roman"/>
          <w:b/>
          <w:color w:val="000000"/>
          <w:sz w:val="28"/>
          <w:szCs w:val="28"/>
        </w:rPr>
        <w:t>Список литературы</w:t>
      </w:r>
    </w:p>
    <w:p w:rsidR="002351B6" w:rsidRPr="005E3D94" w:rsidRDefault="002E7469">
      <w:pPr>
        <w:spacing w:line="360" w:lineRule="auto"/>
        <w:jc w:val="center"/>
        <w:rPr>
          <w:rFonts w:eastAsia="Times New Roman"/>
          <w:color w:val="000000"/>
          <w:sz w:val="28"/>
          <w:szCs w:val="28"/>
        </w:rPr>
      </w:pPr>
      <w:r w:rsidRPr="005E3D94">
        <w:rPr>
          <w:rFonts w:eastAsia="Times New Roman"/>
          <w:color w:val="000000"/>
          <w:sz w:val="28"/>
          <w:szCs w:val="28"/>
        </w:rPr>
        <w:t>Для преподавателей</w:t>
      </w:r>
    </w:p>
    <w:p w:rsidR="002351B6" w:rsidRPr="005E3D94" w:rsidRDefault="002E7469">
      <w:pPr>
        <w:numPr>
          <w:ilvl w:val="0"/>
          <w:numId w:val="20"/>
        </w:numPr>
        <w:tabs>
          <w:tab w:val="left" w:pos="1284"/>
        </w:tabs>
        <w:spacing w:line="360" w:lineRule="auto"/>
        <w:ind w:left="220" w:firstLine="740"/>
        <w:jc w:val="both"/>
        <w:rPr>
          <w:rFonts w:eastAsia="Times New Roman"/>
          <w:color w:val="000000"/>
          <w:sz w:val="28"/>
          <w:szCs w:val="28"/>
        </w:rPr>
      </w:pPr>
      <w:r w:rsidRPr="005E3D94">
        <w:rPr>
          <w:rFonts w:eastAsia="Times New Roman"/>
          <w:color w:val="000000"/>
          <w:sz w:val="28"/>
          <w:szCs w:val="28"/>
        </w:rPr>
        <w:t>Майкл Джанда. Сожги свое портфолио! То, чему не учат в дизайнерских школах, Питер.</w:t>
      </w:r>
    </w:p>
    <w:p w:rsidR="002351B6" w:rsidRPr="005E3D94" w:rsidRDefault="002E7469">
      <w:pPr>
        <w:numPr>
          <w:ilvl w:val="0"/>
          <w:numId w:val="20"/>
        </w:numPr>
        <w:tabs>
          <w:tab w:val="left" w:pos="1284"/>
        </w:tabs>
        <w:spacing w:line="360" w:lineRule="auto"/>
        <w:ind w:left="220" w:firstLine="740"/>
        <w:jc w:val="both"/>
        <w:rPr>
          <w:rFonts w:eastAsia="Times New Roman"/>
          <w:color w:val="000000"/>
          <w:sz w:val="28"/>
          <w:szCs w:val="28"/>
        </w:rPr>
      </w:pPr>
      <w:r w:rsidRPr="005E3D94">
        <w:rPr>
          <w:rFonts w:eastAsia="Times New Roman"/>
          <w:color w:val="000000"/>
          <w:sz w:val="28"/>
          <w:szCs w:val="28"/>
        </w:rPr>
        <w:t>Жанна Лидтка, Тим Огилви. Думай как дизайнер. Дизайн-мышление для менеджеров, Манн, Иванов и Фербер</w:t>
      </w:r>
    </w:p>
    <w:p w:rsidR="002351B6" w:rsidRPr="005E3D94" w:rsidRDefault="002E7469">
      <w:pPr>
        <w:numPr>
          <w:ilvl w:val="0"/>
          <w:numId w:val="20"/>
        </w:numPr>
        <w:tabs>
          <w:tab w:val="left" w:pos="1291"/>
        </w:tabs>
        <w:spacing w:line="360" w:lineRule="auto"/>
        <w:ind w:left="220" w:firstLine="740"/>
        <w:jc w:val="both"/>
        <w:rPr>
          <w:rFonts w:eastAsia="Times New Roman"/>
          <w:color w:val="000000"/>
          <w:sz w:val="28"/>
          <w:szCs w:val="28"/>
          <w:lang w:val="en-US"/>
        </w:rPr>
      </w:pPr>
      <w:r w:rsidRPr="005E3D94">
        <w:rPr>
          <w:rFonts w:eastAsia="Times New Roman"/>
          <w:color w:val="000000"/>
          <w:sz w:val="28"/>
          <w:szCs w:val="28"/>
          <w:lang w:val="en-US"/>
        </w:rPr>
        <w:t>Kevin Henry. Drawing for Product Designers (Portfolio Skills: Product Design), Paperback 2012</w:t>
      </w:r>
    </w:p>
    <w:p w:rsidR="002351B6" w:rsidRPr="005E3D94" w:rsidRDefault="002E7469">
      <w:pPr>
        <w:numPr>
          <w:ilvl w:val="0"/>
          <w:numId w:val="20"/>
        </w:numPr>
        <w:tabs>
          <w:tab w:val="left" w:pos="1277"/>
        </w:tabs>
        <w:spacing w:line="360" w:lineRule="auto"/>
        <w:ind w:left="220" w:firstLine="740"/>
        <w:jc w:val="both"/>
        <w:rPr>
          <w:rFonts w:eastAsia="Times New Roman"/>
          <w:color w:val="000000"/>
          <w:sz w:val="28"/>
          <w:szCs w:val="28"/>
          <w:lang w:val="en-US"/>
        </w:rPr>
      </w:pPr>
      <w:r w:rsidRPr="005E3D94">
        <w:rPr>
          <w:rFonts w:eastAsia="Times New Roman"/>
          <w:color w:val="000000"/>
          <w:sz w:val="28"/>
          <w:szCs w:val="28"/>
          <w:lang w:val="en-US"/>
        </w:rPr>
        <w:t>Bjarki Hallgrimsson. Prototyping and Modelmaking for Product Design (Portfolio Skills), Paperback 2012</w:t>
      </w:r>
    </w:p>
    <w:p w:rsidR="002351B6" w:rsidRPr="005E3D94" w:rsidRDefault="002E7469">
      <w:pPr>
        <w:numPr>
          <w:ilvl w:val="0"/>
          <w:numId w:val="20"/>
        </w:numPr>
        <w:tabs>
          <w:tab w:val="left" w:pos="1295"/>
        </w:tabs>
        <w:spacing w:line="360" w:lineRule="auto"/>
        <w:ind w:left="220" w:firstLine="740"/>
        <w:rPr>
          <w:rFonts w:eastAsia="Times New Roman"/>
          <w:color w:val="000000"/>
          <w:sz w:val="28"/>
          <w:szCs w:val="28"/>
          <w:lang w:val="en-US"/>
        </w:rPr>
      </w:pPr>
      <w:r w:rsidRPr="005E3D94">
        <w:rPr>
          <w:rFonts w:eastAsia="Times New Roman"/>
          <w:color w:val="000000"/>
          <w:sz w:val="28"/>
          <w:szCs w:val="28"/>
          <w:lang w:val="en-US"/>
        </w:rPr>
        <w:t>Kurt Hanks, Larry Belliston. Rapid Viz: A New Method for the Rapid Visualization of Ideas</w:t>
      </w:r>
    </w:p>
    <w:p w:rsidR="002351B6" w:rsidRPr="005E3D94" w:rsidRDefault="002E7469">
      <w:pPr>
        <w:numPr>
          <w:ilvl w:val="0"/>
          <w:numId w:val="20"/>
        </w:numPr>
        <w:tabs>
          <w:tab w:val="left" w:pos="1302"/>
        </w:tabs>
        <w:spacing w:line="360" w:lineRule="auto"/>
        <w:ind w:firstLine="940"/>
        <w:jc w:val="both"/>
        <w:rPr>
          <w:rFonts w:eastAsia="Times New Roman"/>
          <w:color w:val="000000"/>
          <w:sz w:val="28"/>
          <w:szCs w:val="28"/>
          <w:lang w:val="en-US"/>
        </w:rPr>
      </w:pPr>
      <w:r w:rsidRPr="005E3D94">
        <w:rPr>
          <w:rFonts w:eastAsia="Times New Roman"/>
          <w:color w:val="000000"/>
          <w:sz w:val="28"/>
          <w:szCs w:val="28"/>
          <w:lang w:val="en-US"/>
        </w:rPr>
        <w:t>Jim Lesko. Industrial Design: Materials and Manufacturing Guide</w:t>
      </w:r>
    </w:p>
    <w:p w:rsidR="002351B6" w:rsidRPr="005E3D94" w:rsidRDefault="002E7469">
      <w:pPr>
        <w:numPr>
          <w:ilvl w:val="0"/>
          <w:numId w:val="20"/>
        </w:numPr>
        <w:tabs>
          <w:tab w:val="left" w:pos="1302"/>
        </w:tabs>
        <w:spacing w:line="360" w:lineRule="auto"/>
        <w:ind w:firstLine="941"/>
        <w:jc w:val="both"/>
        <w:rPr>
          <w:rFonts w:eastAsia="Times New Roman"/>
          <w:color w:val="000000"/>
          <w:sz w:val="28"/>
          <w:szCs w:val="28"/>
          <w:lang w:val="en-US"/>
        </w:rPr>
      </w:pPr>
      <w:r w:rsidRPr="005E3D94">
        <w:rPr>
          <w:rFonts w:eastAsia="Times New Roman"/>
          <w:color w:val="000000"/>
          <w:sz w:val="28"/>
          <w:szCs w:val="28"/>
          <w:lang w:val="en-US"/>
        </w:rPr>
        <w:t>Rob Thompson. Prototyping and Low-Volume Production (The Manufacturing Guides)</w:t>
      </w:r>
    </w:p>
    <w:p w:rsidR="002351B6" w:rsidRPr="005E3D94" w:rsidRDefault="002E7469">
      <w:pPr>
        <w:numPr>
          <w:ilvl w:val="0"/>
          <w:numId w:val="20"/>
        </w:numPr>
        <w:tabs>
          <w:tab w:val="left" w:pos="1302"/>
        </w:tabs>
        <w:spacing w:line="360" w:lineRule="auto"/>
        <w:ind w:firstLine="941"/>
        <w:jc w:val="both"/>
        <w:rPr>
          <w:rFonts w:eastAsia="Times New Roman"/>
          <w:color w:val="000000"/>
          <w:sz w:val="28"/>
          <w:szCs w:val="28"/>
          <w:lang w:val="en-US"/>
        </w:rPr>
      </w:pPr>
      <w:r w:rsidRPr="005E3D94">
        <w:rPr>
          <w:rFonts w:eastAsia="Times New Roman"/>
          <w:color w:val="000000"/>
          <w:sz w:val="28"/>
          <w:szCs w:val="28"/>
          <w:lang w:val="en-US"/>
        </w:rPr>
        <w:t>Rob Thompson. Product and Furniture Design (The Manufacturing Guides)</w:t>
      </w:r>
    </w:p>
    <w:p w:rsidR="002351B6" w:rsidRPr="005E3D94" w:rsidRDefault="002E7469">
      <w:pPr>
        <w:numPr>
          <w:ilvl w:val="0"/>
          <w:numId w:val="20"/>
        </w:numPr>
        <w:tabs>
          <w:tab w:val="left" w:pos="1064"/>
        </w:tabs>
        <w:spacing w:after="420" w:line="360" w:lineRule="auto"/>
        <w:ind w:firstLine="993"/>
        <w:rPr>
          <w:rFonts w:eastAsia="Times New Roman"/>
          <w:color w:val="000000"/>
          <w:sz w:val="28"/>
          <w:szCs w:val="28"/>
          <w:lang w:val="en-US"/>
        </w:rPr>
      </w:pPr>
      <w:r w:rsidRPr="005E3D94">
        <w:rPr>
          <w:rFonts w:eastAsia="Times New Roman"/>
          <w:color w:val="000000"/>
          <w:sz w:val="28"/>
          <w:szCs w:val="28"/>
          <w:lang w:val="en-US"/>
        </w:rPr>
        <w:t>Susan Weinschenk. 100 Things Every Designer Needs to Know About People (Voices That Matter)</w:t>
      </w:r>
    </w:p>
    <w:p w:rsidR="002351B6" w:rsidRPr="005E3D94" w:rsidRDefault="002E7469">
      <w:pPr>
        <w:spacing w:line="360" w:lineRule="auto"/>
        <w:jc w:val="center"/>
        <w:rPr>
          <w:rFonts w:eastAsia="Times New Roman"/>
          <w:color w:val="000000"/>
          <w:sz w:val="28"/>
          <w:szCs w:val="28"/>
        </w:rPr>
      </w:pPr>
      <w:r w:rsidRPr="005E3D94">
        <w:rPr>
          <w:rFonts w:eastAsia="Times New Roman"/>
          <w:color w:val="000000"/>
          <w:sz w:val="28"/>
          <w:szCs w:val="28"/>
        </w:rPr>
        <w:t>Для обучающихся:</w:t>
      </w:r>
    </w:p>
    <w:p w:rsidR="002351B6" w:rsidRPr="005E3D94" w:rsidRDefault="002E7469">
      <w:pPr>
        <w:numPr>
          <w:ilvl w:val="0"/>
          <w:numId w:val="21"/>
        </w:numPr>
        <w:tabs>
          <w:tab w:val="left" w:pos="1117"/>
        </w:tabs>
        <w:spacing w:line="360" w:lineRule="auto"/>
        <w:ind w:firstLine="780"/>
        <w:jc w:val="both"/>
        <w:rPr>
          <w:rFonts w:eastAsia="Times New Roman"/>
          <w:color w:val="000000"/>
          <w:sz w:val="28"/>
          <w:szCs w:val="28"/>
        </w:rPr>
      </w:pPr>
      <w:r w:rsidRPr="005E3D94">
        <w:rPr>
          <w:rFonts w:eastAsia="Times New Roman"/>
          <w:color w:val="000000"/>
          <w:sz w:val="28"/>
          <w:szCs w:val="28"/>
        </w:rPr>
        <w:t>Марк Кистлер - Вы сможете рисовать через 30 дней.</w:t>
      </w:r>
    </w:p>
    <w:p w:rsidR="002351B6" w:rsidRPr="005E3D94" w:rsidRDefault="002E7469">
      <w:pPr>
        <w:numPr>
          <w:ilvl w:val="0"/>
          <w:numId w:val="21"/>
        </w:numPr>
        <w:tabs>
          <w:tab w:val="left" w:pos="1068"/>
        </w:tabs>
        <w:spacing w:line="360" w:lineRule="auto"/>
        <w:ind w:firstLine="780"/>
        <w:jc w:val="both"/>
        <w:rPr>
          <w:rFonts w:eastAsia="Times New Roman"/>
          <w:color w:val="000000"/>
          <w:sz w:val="28"/>
          <w:szCs w:val="28"/>
        </w:rPr>
      </w:pPr>
      <w:r w:rsidRPr="005E3D94">
        <w:rPr>
          <w:rFonts w:eastAsia="Times New Roman"/>
          <w:color w:val="000000"/>
          <w:sz w:val="28"/>
          <w:szCs w:val="28"/>
        </w:rPr>
        <w:lastRenderedPageBreak/>
        <w:t>Гармония цвета. Справочник. Сборник упражнений по созданию цветовых комбинаций - Леса Савахата (две книги);</w:t>
      </w:r>
    </w:p>
    <w:p w:rsidR="002351B6" w:rsidRPr="005E3D94" w:rsidRDefault="002E7469">
      <w:pPr>
        <w:numPr>
          <w:ilvl w:val="0"/>
          <w:numId w:val="21"/>
        </w:numPr>
        <w:tabs>
          <w:tab w:val="left" w:pos="1064"/>
        </w:tabs>
        <w:spacing w:line="360" w:lineRule="auto"/>
        <w:ind w:firstLine="780"/>
        <w:jc w:val="both"/>
        <w:rPr>
          <w:rFonts w:eastAsia="Times New Roman"/>
          <w:color w:val="000000"/>
          <w:sz w:val="28"/>
          <w:szCs w:val="28"/>
        </w:rPr>
      </w:pPr>
      <w:r w:rsidRPr="005E3D94">
        <w:rPr>
          <w:rFonts w:eastAsia="Times New Roman"/>
          <w:color w:val="000000"/>
          <w:sz w:val="28"/>
          <w:szCs w:val="28"/>
        </w:rPr>
        <w:t>Тим Браун - Дизайн-мышление в бизнесе: от разработки новых продуктов до проектирования бизнес-моделей</w:t>
      </w:r>
    </w:p>
    <w:p w:rsidR="002351B6" w:rsidRPr="005E3D94" w:rsidRDefault="002E7469">
      <w:pPr>
        <w:numPr>
          <w:ilvl w:val="0"/>
          <w:numId w:val="21"/>
        </w:numPr>
        <w:tabs>
          <w:tab w:val="left" w:pos="1138"/>
        </w:tabs>
        <w:spacing w:line="360" w:lineRule="auto"/>
        <w:ind w:firstLine="780"/>
        <w:jc w:val="both"/>
        <w:rPr>
          <w:rFonts w:eastAsia="Times New Roman"/>
          <w:color w:val="000000"/>
          <w:sz w:val="28"/>
          <w:szCs w:val="28"/>
        </w:rPr>
      </w:pPr>
      <w:r w:rsidRPr="005E3D94">
        <w:rPr>
          <w:rFonts w:eastAsia="Times New Roman"/>
          <w:color w:val="000000"/>
          <w:sz w:val="28"/>
          <w:szCs w:val="28"/>
        </w:rPr>
        <w:t>Книга: 100 новых главных принципов дизайна</w:t>
      </w:r>
    </w:p>
    <w:p w:rsidR="002351B6" w:rsidRPr="005E3D94" w:rsidRDefault="002E7469">
      <w:pPr>
        <w:numPr>
          <w:ilvl w:val="0"/>
          <w:numId w:val="21"/>
        </w:numPr>
        <w:tabs>
          <w:tab w:val="left" w:pos="1138"/>
        </w:tabs>
        <w:spacing w:line="360" w:lineRule="auto"/>
        <w:ind w:firstLine="780"/>
        <w:jc w:val="both"/>
        <w:rPr>
          <w:rFonts w:eastAsia="Times New Roman"/>
          <w:color w:val="000000"/>
          <w:sz w:val="28"/>
          <w:szCs w:val="28"/>
        </w:rPr>
      </w:pPr>
      <w:r w:rsidRPr="005E3D94">
        <w:rPr>
          <w:rFonts w:eastAsia="Times New Roman"/>
          <w:color w:val="000000"/>
          <w:sz w:val="28"/>
          <w:szCs w:val="28"/>
        </w:rPr>
        <w:t>Книга: SketchingTheBasics 2011</w:t>
      </w:r>
    </w:p>
    <w:p w:rsidR="002351B6" w:rsidRPr="005E3D94" w:rsidRDefault="002E7469">
      <w:pPr>
        <w:numPr>
          <w:ilvl w:val="0"/>
          <w:numId w:val="21"/>
        </w:numPr>
        <w:tabs>
          <w:tab w:val="left" w:pos="1138"/>
        </w:tabs>
        <w:spacing w:line="360" w:lineRule="auto"/>
        <w:ind w:firstLine="780"/>
        <w:jc w:val="both"/>
        <w:rPr>
          <w:rFonts w:eastAsia="Times New Roman"/>
          <w:color w:val="000000"/>
          <w:sz w:val="28"/>
          <w:szCs w:val="28"/>
          <w:lang w:val="en-US"/>
        </w:rPr>
      </w:pPr>
      <w:r w:rsidRPr="005E3D94">
        <w:rPr>
          <w:rFonts w:eastAsia="Times New Roman"/>
          <w:color w:val="000000"/>
          <w:sz w:val="28"/>
          <w:szCs w:val="28"/>
          <w:lang w:val="en-US"/>
        </w:rPr>
        <w:t xml:space="preserve">Techniques for Product Designers» </w:t>
      </w:r>
      <w:r w:rsidRPr="005E3D94">
        <w:rPr>
          <w:rFonts w:eastAsia="Times New Roman"/>
          <w:i/>
          <w:color w:val="000000"/>
          <w:sz w:val="28"/>
          <w:szCs w:val="28"/>
          <w:lang w:val="en-US"/>
        </w:rPr>
        <w:t>I</w:t>
      </w:r>
      <w:r w:rsidRPr="005E3D94">
        <w:rPr>
          <w:rFonts w:eastAsia="Times New Roman"/>
          <w:color w:val="000000"/>
          <w:sz w:val="28"/>
          <w:szCs w:val="28"/>
          <w:lang w:val="en-US"/>
        </w:rPr>
        <w:t xml:space="preserve"> Hardcover 2009</w:t>
      </w:r>
    </w:p>
    <w:p w:rsidR="002351B6" w:rsidRPr="005E3D94" w:rsidRDefault="002E7469">
      <w:pPr>
        <w:numPr>
          <w:ilvl w:val="0"/>
          <w:numId w:val="21"/>
        </w:numPr>
        <w:tabs>
          <w:tab w:val="left" w:pos="1138"/>
        </w:tabs>
        <w:spacing w:line="360" w:lineRule="auto"/>
        <w:ind w:firstLine="780"/>
        <w:jc w:val="both"/>
        <w:rPr>
          <w:rFonts w:eastAsia="Times New Roman"/>
          <w:color w:val="000000"/>
          <w:sz w:val="28"/>
          <w:szCs w:val="28"/>
          <w:lang w:val="en-US"/>
        </w:rPr>
      </w:pPr>
      <w:r w:rsidRPr="005E3D94">
        <w:rPr>
          <w:rFonts w:eastAsia="Times New Roman"/>
          <w:color w:val="000000"/>
          <w:sz w:val="28"/>
          <w:szCs w:val="28"/>
        </w:rPr>
        <w:t>Книга</w:t>
      </w:r>
      <w:r w:rsidRPr="005E3D94">
        <w:rPr>
          <w:rFonts w:eastAsia="Times New Roman"/>
          <w:color w:val="000000"/>
          <w:sz w:val="28"/>
          <w:szCs w:val="28"/>
          <w:lang w:val="en-US"/>
        </w:rPr>
        <w:t>: KoosEissen, RoselienSteur "Sketching: Drawing"</w:t>
      </w:r>
    </w:p>
    <w:p w:rsidR="002351B6" w:rsidRPr="005E3D94" w:rsidRDefault="002E7469">
      <w:pPr>
        <w:numPr>
          <w:ilvl w:val="0"/>
          <w:numId w:val="21"/>
        </w:numPr>
        <w:tabs>
          <w:tab w:val="left" w:pos="1075"/>
        </w:tabs>
        <w:spacing w:line="360" w:lineRule="auto"/>
        <w:ind w:firstLine="780"/>
        <w:jc w:val="both"/>
        <w:rPr>
          <w:rFonts w:eastAsia="Times New Roman"/>
          <w:color w:val="000000"/>
          <w:sz w:val="28"/>
          <w:szCs w:val="28"/>
          <w:lang w:val="en-US"/>
        </w:rPr>
      </w:pPr>
      <w:r w:rsidRPr="005E3D94">
        <w:rPr>
          <w:rFonts w:eastAsia="Times New Roman"/>
          <w:color w:val="000000"/>
          <w:sz w:val="28"/>
          <w:szCs w:val="28"/>
        </w:rPr>
        <w:t>Книга</w:t>
      </w:r>
      <w:r w:rsidRPr="005E3D94">
        <w:rPr>
          <w:rFonts w:eastAsia="Times New Roman"/>
          <w:color w:val="000000"/>
          <w:sz w:val="28"/>
          <w:szCs w:val="28"/>
          <w:lang w:val="en-US"/>
        </w:rPr>
        <w:t>: Kevin Henry "Drawing for Product Designers" (Portfolio Skills: Product Design) / Paperback 2012</w:t>
      </w:r>
    </w:p>
    <w:p w:rsidR="002351B6" w:rsidRPr="005E3D94" w:rsidRDefault="002E7469">
      <w:pPr>
        <w:numPr>
          <w:ilvl w:val="0"/>
          <w:numId w:val="21"/>
        </w:numPr>
        <w:tabs>
          <w:tab w:val="left" w:pos="1135"/>
        </w:tabs>
        <w:spacing w:line="360" w:lineRule="auto"/>
        <w:ind w:firstLine="780"/>
        <w:jc w:val="both"/>
        <w:rPr>
          <w:rFonts w:eastAsia="Times New Roman"/>
          <w:color w:val="000000"/>
          <w:sz w:val="28"/>
          <w:szCs w:val="28"/>
        </w:rPr>
      </w:pPr>
      <w:r w:rsidRPr="005E3D94">
        <w:rPr>
          <w:rFonts w:eastAsia="Times New Roman"/>
          <w:color w:val="000000"/>
          <w:sz w:val="28"/>
          <w:szCs w:val="28"/>
        </w:rPr>
        <w:t>Книга: Сожги свое портфолио! То, чему не учат в дизайнерских школах</w:t>
      </w:r>
    </w:p>
    <w:p w:rsidR="002351B6" w:rsidRPr="005E3D94" w:rsidRDefault="002E7469">
      <w:pPr>
        <w:numPr>
          <w:ilvl w:val="0"/>
          <w:numId w:val="21"/>
        </w:numPr>
        <w:tabs>
          <w:tab w:val="left" w:pos="1232"/>
        </w:tabs>
        <w:spacing w:line="360" w:lineRule="auto"/>
        <w:ind w:firstLine="780"/>
        <w:jc w:val="both"/>
        <w:rPr>
          <w:rFonts w:eastAsia="Times New Roman"/>
          <w:color w:val="000000"/>
          <w:sz w:val="28"/>
          <w:szCs w:val="28"/>
        </w:rPr>
      </w:pPr>
      <w:r w:rsidRPr="005E3D94">
        <w:rPr>
          <w:rFonts w:eastAsia="Times New Roman"/>
          <w:color w:val="000000"/>
          <w:sz w:val="28"/>
          <w:szCs w:val="28"/>
        </w:rPr>
        <w:t>Майк Монтейро - Дизайн - это работа</w:t>
      </w:r>
    </w:p>
    <w:p w:rsidR="002351B6" w:rsidRPr="005E3D94" w:rsidRDefault="002E7469">
      <w:pPr>
        <w:numPr>
          <w:ilvl w:val="0"/>
          <w:numId w:val="21"/>
        </w:numPr>
        <w:tabs>
          <w:tab w:val="left" w:pos="1236"/>
        </w:tabs>
        <w:spacing w:line="360" w:lineRule="auto"/>
        <w:ind w:firstLine="780"/>
        <w:jc w:val="both"/>
        <w:rPr>
          <w:rFonts w:eastAsia="Times New Roman"/>
          <w:color w:val="000000"/>
          <w:sz w:val="28"/>
          <w:szCs w:val="28"/>
        </w:rPr>
      </w:pPr>
      <w:r w:rsidRPr="005E3D94">
        <w:rPr>
          <w:rFonts w:eastAsia="Times New Roman"/>
          <w:color w:val="000000"/>
          <w:sz w:val="28"/>
          <w:szCs w:val="28"/>
        </w:rPr>
        <w:t>Мидовская О. 3ds Мах 2018 и 2019. Дизайн интерьеров и архитектуры</w:t>
      </w:r>
    </w:p>
    <w:p w:rsidR="002351B6" w:rsidRPr="005E3D94" w:rsidRDefault="002E7469">
      <w:pPr>
        <w:numPr>
          <w:ilvl w:val="0"/>
          <w:numId w:val="21"/>
        </w:numPr>
        <w:tabs>
          <w:tab w:val="left" w:pos="1236"/>
        </w:tabs>
        <w:spacing w:line="360" w:lineRule="auto"/>
        <w:ind w:firstLine="780"/>
        <w:jc w:val="both"/>
        <w:rPr>
          <w:rFonts w:eastAsia="Times New Roman"/>
          <w:color w:val="000000"/>
          <w:sz w:val="28"/>
          <w:szCs w:val="28"/>
        </w:rPr>
      </w:pPr>
      <w:r w:rsidRPr="005E3D94">
        <w:rPr>
          <w:rFonts w:eastAsia="Times New Roman"/>
          <w:color w:val="000000"/>
          <w:sz w:val="28"/>
          <w:szCs w:val="28"/>
        </w:rPr>
        <w:t>Самоучитель AutoC2AD 2019</w:t>
      </w:r>
    </w:p>
    <w:sectPr w:rsidR="002351B6" w:rsidRPr="005E3D94" w:rsidSect="00FD49AD">
      <w:footerReference w:type="default" r:id="rId8"/>
      <w:pgSz w:w="11906" w:h="16838"/>
      <w:pgMar w:top="1134" w:right="850" w:bottom="1134" w:left="1701" w:header="720" w:footer="72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84" w:rsidRDefault="00264084" w:rsidP="00EF0DCA">
      <w:r>
        <w:separator/>
      </w:r>
    </w:p>
  </w:endnote>
  <w:endnote w:type="continuationSeparator" w:id="1">
    <w:p w:rsidR="00264084" w:rsidRDefault="00264084" w:rsidP="00EF0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36149"/>
      <w:docPartObj>
        <w:docPartGallery w:val="Page Numbers (Bottom of Page)"/>
        <w:docPartUnique/>
      </w:docPartObj>
    </w:sdtPr>
    <w:sdtContent>
      <w:p w:rsidR="00CB67D3" w:rsidRDefault="000A1BDD">
        <w:pPr>
          <w:pStyle w:val="a6"/>
          <w:jc w:val="center"/>
        </w:pPr>
        <w:fldSimple w:instr="PAGE   \* MERGEFORMAT">
          <w:r w:rsidR="00421B98">
            <w:rPr>
              <w:noProof/>
            </w:rPr>
            <w:t>21</w:t>
          </w:r>
        </w:fldSimple>
      </w:p>
    </w:sdtContent>
  </w:sdt>
  <w:p w:rsidR="00CB67D3" w:rsidRDefault="00CB67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84" w:rsidRDefault="00264084" w:rsidP="00EF0DCA">
      <w:r>
        <w:separator/>
      </w:r>
    </w:p>
  </w:footnote>
  <w:footnote w:type="continuationSeparator" w:id="1">
    <w:p w:rsidR="00264084" w:rsidRDefault="00264084" w:rsidP="00EF0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9239341B"/>
    <w:lvl w:ilvl="0">
      <w:start w:val="1"/>
      <w:numFmt w:val="bullet"/>
      <w:lvlText w:val="•"/>
      <w:lvlJc w:val="left"/>
    </w:lvl>
  </w:abstractNum>
  <w:abstractNum w:abstractNumId="1">
    <w:nsid w:val="9C8AC8EF"/>
    <w:multiLevelType w:val="singleLevel"/>
    <w:tmpl w:val="9C8AC8EF"/>
    <w:lvl w:ilvl="0">
      <w:start w:val="1"/>
      <w:numFmt w:val="bullet"/>
      <w:lvlText w:val="•"/>
      <w:lvlJc w:val="left"/>
    </w:lvl>
  </w:abstractNum>
  <w:abstractNum w:abstractNumId="2">
    <w:nsid w:val="B5E306ED"/>
    <w:multiLevelType w:val="singleLevel"/>
    <w:tmpl w:val="B5E306ED"/>
    <w:lvl w:ilvl="0">
      <w:start w:val="1"/>
      <w:numFmt w:val="bullet"/>
      <w:lvlText w:val="•"/>
      <w:lvlJc w:val="left"/>
    </w:lvl>
  </w:abstractNum>
  <w:abstractNum w:abstractNumId="3">
    <w:nsid w:val="BF205925"/>
    <w:multiLevelType w:val="singleLevel"/>
    <w:tmpl w:val="BF205925"/>
    <w:lvl w:ilvl="0">
      <w:start w:val="1"/>
      <w:numFmt w:val="bullet"/>
      <w:lvlText w:val="•"/>
      <w:lvlJc w:val="left"/>
    </w:lvl>
  </w:abstractNum>
  <w:abstractNum w:abstractNumId="4">
    <w:nsid w:val="C8879AEF"/>
    <w:multiLevelType w:val="singleLevel"/>
    <w:tmpl w:val="C8879AEF"/>
    <w:lvl w:ilvl="0">
      <w:start w:val="1"/>
      <w:numFmt w:val="bullet"/>
      <w:lvlText w:val="•"/>
      <w:lvlJc w:val="left"/>
    </w:lvl>
  </w:abstractNum>
  <w:abstractNum w:abstractNumId="5">
    <w:nsid w:val="CF092B84"/>
    <w:multiLevelType w:val="singleLevel"/>
    <w:tmpl w:val="CF092B84"/>
    <w:lvl w:ilvl="0">
      <w:start w:val="1"/>
      <w:numFmt w:val="bullet"/>
      <w:lvlText w:val="•"/>
      <w:lvlJc w:val="left"/>
    </w:lvl>
  </w:abstractNum>
  <w:abstractNum w:abstractNumId="6">
    <w:nsid w:val="D7F9FE59"/>
    <w:multiLevelType w:val="singleLevel"/>
    <w:tmpl w:val="D7F9FE59"/>
    <w:lvl w:ilvl="0">
      <w:start w:val="1"/>
      <w:numFmt w:val="bullet"/>
      <w:lvlText w:val="•"/>
      <w:lvlJc w:val="left"/>
    </w:lvl>
  </w:abstractNum>
  <w:abstractNum w:abstractNumId="7">
    <w:nsid w:val="DCBA6B53"/>
    <w:multiLevelType w:val="singleLevel"/>
    <w:tmpl w:val="DCBA6B53"/>
    <w:lvl w:ilvl="0">
      <w:start w:val="1"/>
      <w:numFmt w:val="bullet"/>
      <w:lvlText w:val="•"/>
      <w:lvlJc w:val="left"/>
    </w:lvl>
  </w:abstractNum>
  <w:abstractNum w:abstractNumId="8">
    <w:nsid w:val="F4B5D9F5"/>
    <w:multiLevelType w:val="singleLevel"/>
    <w:tmpl w:val="F4B5D9F5"/>
    <w:lvl w:ilvl="0">
      <w:start w:val="1"/>
      <w:numFmt w:val="bullet"/>
      <w:lvlText w:val="•"/>
      <w:lvlJc w:val="left"/>
    </w:lvl>
  </w:abstractNum>
  <w:abstractNum w:abstractNumId="9">
    <w:nsid w:val="0053208E"/>
    <w:multiLevelType w:val="singleLevel"/>
    <w:tmpl w:val="0053208E"/>
    <w:lvl w:ilvl="0">
      <w:start w:val="1"/>
      <w:numFmt w:val="bullet"/>
      <w:lvlText w:val="•"/>
      <w:lvlJc w:val="left"/>
    </w:lvl>
  </w:abstractNum>
  <w:abstractNum w:abstractNumId="10">
    <w:nsid w:val="0248C179"/>
    <w:multiLevelType w:val="singleLevel"/>
    <w:tmpl w:val="0248C179"/>
    <w:lvl w:ilvl="0">
      <w:start w:val="1"/>
      <w:numFmt w:val="bullet"/>
      <w:lvlText w:val="•"/>
      <w:lvlJc w:val="left"/>
    </w:lvl>
  </w:abstractNum>
  <w:abstractNum w:abstractNumId="11">
    <w:nsid w:val="03D62ECE"/>
    <w:multiLevelType w:val="singleLevel"/>
    <w:tmpl w:val="03D62ECE"/>
    <w:lvl w:ilvl="0">
      <w:start w:val="1"/>
      <w:numFmt w:val="bullet"/>
      <w:lvlText w:val="•"/>
      <w:lvlJc w:val="left"/>
    </w:lvl>
  </w:abstractNum>
  <w:abstractNum w:abstractNumId="12">
    <w:nsid w:val="1A1E2988"/>
    <w:multiLevelType w:val="hybridMultilevel"/>
    <w:tmpl w:val="83420C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0EC97"/>
    <w:multiLevelType w:val="singleLevel"/>
    <w:tmpl w:val="2470EC97"/>
    <w:lvl w:ilvl="0">
      <w:start w:val="1"/>
      <w:numFmt w:val="bullet"/>
      <w:lvlText w:val="•"/>
      <w:lvlJc w:val="left"/>
    </w:lvl>
  </w:abstractNum>
  <w:abstractNum w:abstractNumId="14">
    <w:nsid w:val="25B654F3"/>
    <w:multiLevelType w:val="singleLevel"/>
    <w:tmpl w:val="25B654F3"/>
    <w:lvl w:ilvl="0">
      <w:start w:val="1"/>
      <w:numFmt w:val="bullet"/>
      <w:lvlText w:val="•"/>
      <w:lvlJc w:val="left"/>
    </w:lvl>
  </w:abstractNum>
  <w:abstractNum w:abstractNumId="15">
    <w:nsid w:val="2A8F537B"/>
    <w:multiLevelType w:val="singleLevel"/>
    <w:tmpl w:val="2A8F537B"/>
    <w:lvl w:ilvl="0">
      <w:start w:val="1"/>
      <w:numFmt w:val="bullet"/>
      <w:lvlText w:val="•"/>
      <w:lvlJc w:val="left"/>
    </w:lvl>
  </w:abstractNum>
  <w:abstractNum w:abstractNumId="16">
    <w:nsid w:val="4C1BAE26"/>
    <w:multiLevelType w:val="singleLevel"/>
    <w:tmpl w:val="4C1BAE26"/>
    <w:lvl w:ilvl="0">
      <w:start w:val="1"/>
      <w:numFmt w:val="bullet"/>
      <w:lvlText w:val="•"/>
      <w:lvlJc w:val="left"/>
    </w:lvl>
  </w:abstractNum>
  <w:abstractNum w:abstractNumId="17">
    <w:nsid w:val="4D4DC07F"/>
    <w:multiLevelType w:val="singleLevel"/>
    <w:tmpl w:val="4D4DC07F"/>
    <w:lvl w:ilvl="0">
      <w:start w:val="1"/>
      <w:numFmt w:val="bullet"/>
      <w:lvlText w:val="•"/>
      <w:lvlJc w:val="left"/>
    </w:lvl>
  </w:abstractNum>
  <w:abstractNum w:abstractNumId="18">
    <w:nsid w:val="59ADCABA"/>
    <w:multiLevelType w:val="singleLevel"/>
    <w:tmpl w:val="59ADCABA"/>
    <w:lvl w:ilvl="0">
      <w:start w:val="1"/>
      <w:numFmt w:val="bullet"/>
      <w:lvlText w:val="•"/>
      <w:lvlJc w:val="left"/>
    </w:lvl>
  </w:abstractNum>
  <w:abstractNum w:abstractNumId="19">
    <w:nsid w:val="5A241D34"/>
    <w:multiLevelType w:val="singleLevel"/>
    <w:tmpl w:val="5A241D34"/>
    <w:lvl w:ilvl="0">
      <w:start w:val="1"/>
      <w:numFmt w:val="bullet"/>
      <w:lvlText w:val="•"/>
      <w:lvlJc w:val="left"/>
    </w:lvl>
  </w:abstractNum>
  <w:abstractNum w:abstractNumId="20">
    <w:nsid w:val="60382F6E"/>
    <w:multiLevelType w:val="singleLevel"/>
    <w:tmpl w:val="60382F6E"/>
    <w:lvl w:ilvl="0">
      <w:start w:val="1"/>
      <w:numFmt w:val="bullet"/>
      <w:lvlText w:val="•"/>
      <w:lvlJc w:val="left"/>
    </w:lvl>
  </w:abstractNum>
  <w:abstractNum w:abstractNumId="21">
    <w:nsid w:val="72183CF9"/>
    <w:multiLevelType w:val="singleLevel"/>
    <w:tmpl w:val="72183CF9"/>
    <w:lvl w:ilvl="0">
      <w:start w:val="1"/>
      <w:numFmt w:val="bullet"/>
      <w:lvlText w:val="•"/>
      <w:lvlJc w:val="left"/>
    </w:lvl>
  </w:abstractNum>
  <w:abstractNum w:abstractNumId="22">
    <w:nsid w:val="7DAD34E0"/>
    <w:multiLevelType w:val="hybridMultilevel"/>
    <w:tmpl w:val="2DC08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3"/>
  </w:num>
  <w:num w:numId="5">
    <w:abstractNumId w:val="2"/>
  </w:num>
  <w:num w:numId="6">
    <w:abstractNumId w:val="11"/>
  </w:num>
  <w:num w:numId="7">
    <w:abstractNumId w:val="14"/>
  </w:num>
  <w:num w:numId="8">
    <w:abstractNumId w:val="21"/>
  </w:num>
  <w:num w:numId="9">
    <w:abstractNumId w:val="10"/>
  </w:num>
  <w:num w:numId="10">
    <w:abstractNumId w:val="0"/>
  </w:num>
  <w:num w:numId="11">
    <w:abstractNumId w:val="15"/>
  </w:num>
  <w:num w:numId="12">
    <w:abstractNumId w:val="19"/>
  </w:num>
  <w:num w:numId="13">
    <w:abstractNumId w:val="4"/>
  </w:num>
  <w:num w:numId="14">
    <w:abstractNumId w:val="17"/>
  </w:num>
  <w:num w:numId="15">
    <w:abstractNumId w:val="8"/>
  </w:num>
  <w:num w:numId="16">
    <w:abstractNumId w:val="13"/>
  </w:num>
  <w:num w:numId="17">
    <w:abstractNumId w:val="7"/>
  </w:num>
  <w:num w:numId="18">
    <w:abstractNumId w:val="6"/>
  </w:num>
  <w:num w:numId="19">
    <w:abstractNumId w:val="1"/>
  </w:num>
  <w:num w:numId="20">
    <w:abstractNumId w:val="16"/>
  </w:num>
  <w:num w:numId="21">
    <w:abstractNumId w:val="20"/>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56"/>
  <w:displayHorizontalDrawingGridEvery w:val="2"/>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splitPgBreakAndParaMark/>
  </w:compat>
  <w:rsids>
    <w:rsidRoot w:val="002351B6"/>
    <w:rsid w:val="000A1BDD"/>
    <w:rsid w:val="000C772D"/>
    <w:rsid w:val="0015615E"/>
    <w:rsid w:val="001D0328"/>
    <w:rsid w:val="002351B6"/>
    <w:rsid w:val="0026110F"/>
    <w:rsid w:val="00264084"/>
    <w:rsid w:val="002E7469"/>
    <w:rsid w:val="003109E6"/>
    <w:rsid w:val="003146B5"/>
    <w:rsid w:val="00350D90"/>
    <w:rsid w:val="00375771"/>
    <w:rsid w:val="003A1190"/>
    <w:rsid w:val="00421B98"/>
    <w:rsid w:val="00446FED"/>
    <w:rsid w:val="00477266"/>
    <w:rsid w:val="004F4CDB"/>
    <w:rsid w:val="005A5A50"/>
    <w:rsid w:val="005B49B9"/>
    <w:rsid w:val="005C061A"/>
    <w:rsid w:val="005D66C7"/>
    <w:rsid w:val="005E3D94"/>
    <w:rsid w:val="006131C7"/>
    <w:rsid w:val="006201AC"/>
    <w:rsid w:val="00675F6F"/>
    <w:rsid w:val="00680C91"/>
    <w:rsid w:val="006E4B92"/>
    <w:rsid w:val="007E6E74"/>
    <w:rsid w:val="00866D42"/>
    <w:rsid w:val="008C28D5"/>
    <w:rsid w:val="008E5013"/>
    <w:rsid w:val="008F6926"/>
    <w:rsid w:val="009417F0"/>
    <w:rsid w:val="00971AA7"/>
    <w:rsid w:val="009C78BD"/>
    <w:rsid w:val="00B13878"/>
    <w:rsid w:val="00B52FC3"/>
    <w:rsid w:val="00BC170B"/>
    <w:rsid w:val="00CB67D3"/>
    <w:rsid w:val="00D174F8"/>
    <w:rsid w:val="00D24D90"/>
    <w:rsid w:val="00D45BBC"/>
    <w:rsid w:val="00DA3A8A"/>
    <w:rsid w:val="00DE39C8"/>
    <w:rsid w:val="00E80164"/>
    <w:rsid w:val="00E92A03"/>
    <w:rsid w:val="00E968B6"/>
    <w:rsid w:val="00EA10BA"/>
    <w:rsid w:val="00EF0DCA"/>
    <w:rsid w:val="00F16365"/>
    <w:rsid w:val="00F47E0F"/>
    <w:rsid w:val="00F604B1"/>
    <w:rsid w:val="00FA153A"/>
    <w:rsid w:val="00FD49AD"/>
    <w:rsid w:val="07032EF0"/>
    <w:rsid w:val="4CDD1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B6"/>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E92A03"/>
    <w:pPr>
      <w:ind w:left="720"/>
      <w:contextualSpacing/>
    </w:pPr>
  </w:style>
  <w:style w:type="paragraph" w:styleId="a4">
    <w:name w:val="header"/>
    <w:basedOn w:val="a"/>
    <w:link w:val="a5"/>
    <w:uiPriority w:val="99"/>
    <w:unhideWhenUsed/>
    <w:rsid w:val="00EF0DCA"/>
    <w:pPr>
      <w:tabs>
        <w:tab w:val="center" w:pos="4677"/>
        <w:tab w:val="right" w:pos="9355"/>
      </w:tabs>
    </w:pPr>
  </w:style>
  <w:style w:type="character" w:customStyle="1" w:styleId="a5">
    <w:name w:val="Верхний колонтитул Знак"/>
    <w:basedOn w:val="a0"/>
    <w:link w:val="a4"/>
    <w:uiPriority w:val="99"/>
    <w:rsid w:val="00EF0DCA"/>
    <w:rPr>
      <w:sz w:val="21"/>
      <w:szCs w:val="22"/>
    </w:rPr>
  </w:style>
  <w:style w:type="paragraph" w:styleId="a6">
    <w:name w:val="footer"/>
    <w:basedOn w:val="a"/>
    <w:link w:val="a7"/>
    <w:uiPriority w:val="99"/>
    <w:unhideWhenUsed/>
    <w:rsid w:val="00EF0DCA"/>
    <w:pPr>
      <w:tabs>
        <w:tab w:val="center" w:pos="4677"/>
        <w:tab w:val="right" w:pos="9355"/>
      </w:tabs>
    </w:pPr>
  </w:style>
  <w:style w:type="character" w:customStyle="1" w:styleId="a7">
    <w:name w:val="Нижний колонтитул Знак"/>
    <w:basedOn w:val="a0"/>
    <w:link w:val="a6"/>
    <w:uiPriority w:val="99"/>
    <w:rsid w:val="00EF0DCA"/>
    <w:rPr>
      <w:sz w:val="21"/>
      <w:szCs w:val="22"/>
    </w:rPr>
  </w:style>
  <w:style w:type="character" w:customStyle="1" w:styleId="2">
    <w:name w:val="Основной текст (2)_"/>
    <w:basedOn w:val="a0"/>
    <w:link w:val="20"/>
    <w:locked/>
    <w:rsid w:val="00D45BBC"/>
    <w:rPr>
      <w:rFonts w:eastAsia="Times New Roman"/>
      <w:shd w:val="clear" w:color="auto" w:fill="FFFFFF"/>
    </w:rPr>
  </w:style>
  <w:style w:type="paragraph" w:customStyle="1" w:styleId="20">
    <w:name w:val="Основной текст (2)"/>
    <w:basedOn w:val="a"/>
    <w:link w:val="2"/>
    <w:rsid w:val="00D45BBC"/>
    <w:pPr>
      <w:widowControl w:val="0"/>
      <w:shd w:val="clear" w:color="auto" w:fill="FFFFFF"/>
      <w:spacing w:after="1080" w:line="274" w:lineRule="exact"/>
      <w:jc w:val="center"/>
    </w:pPr>
    <w:rPr>
      <w:rFonts w:eastAsia="Times New Roman"/>
      <w:sz w:val="20"/>
      <w:szCs w:val="20"/>
    </w:rPr>
  </w:style>
  <w:style w:type="character" w:customStyle="1" w:styleId="4">
    <w:name w:val="Основной текст (4)_"/>
    <w:basedOn w:val="a0"/>
    <w:link w:val="40"/>
    <w:locked/>
    <w:rsid w:val="00D45BBC"/>
    <w:rPr>
      <w:rFonts w:eastAsia="Times New Roman"/>
      <w:sz w:val="28"/>
      <w:szCs w:val="28"/>
      <w:shd w:val="clear" w:color="auto" w:fill="FFFFFF"/>
    </w:rPr>
  </w:style>
  <w:style w:type="paragraph" w:customStyle="1" w:styleId="40">
    <w:name w:val="Основной текст (4)"/>
    <w:basedOn w:val="a"/>
    <w:link w:val="4"/>
    <w:rsid w:val="00D45BBC"/>
    <w:pPr>
      <w:widowControl w:val="0"/>
      <w:shd w:val="clear" w:color="auto" w:fill="FFFFFF"/>
      <w:spacing w:before="1080" w:after="1680" w:line="0" w:lineRule="atLeast"/>
      <w:jc w:val="right"/>
    </w:pPr>
    <w:rPr>
      <w:rFonts w:eastAsia="Times New Roman"/>
      <w:sz w:val="28"/>
      <w:szCs w:val="28"/>
    </w:rPr>
  </w:style>
  <w:style w:type="table" w:styleId="a8">
    <w:name w:val="Table Grid"/>
    <w:basedOn w:val="a1"/>
    <w:uiPriority w:val="39"/>
    <w:rsid w:val="00D45BBC"/>
    <w:pPr>
      <w:widowControl w:val="0"/>
    </w:pPr>
    <w:rPr>
      <w:rFonts w:ascii="Tahoma" w:eastAsia="Tahoma" w:hAnsi="Tahoma" w:cs="Tahoma"/>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3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4807</Words>
  <Characters>27405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dcterms:created xsi:type="dcterms:W3CDTF">2021-01-18T14:45:00Z</dcterms:created>
  <dcterms:modified xsi:type="dcterms:W3CDTF">2021-02-24T05:47:00Z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